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65EAC" w14:textId="77777777" w:rsidR="00BC44FE" w:rsidRPr="00BC44FE" w:rsidRDefault="00BC44FE" w:rsidP="00BC44FE">
      <w:pPr>
        <w:spacing w:after="0" w:line="240" w:lineRule="auto"/>
        <w:ind w:left="-1077" w:right="-1366"/>
        <w:jc w:val="center"/>
        <w:outlineLvl w:val="0"/>
        <w:rPr>
          <w:rFonts w:cstheme="minorHAnsi"/>
          <w:sz w:val="28"/>
          <w:szCs w:val="28"/>
        </w:rPr>
      </w:pPr>
      <w:r w:rsidRPr="00BC44FE">
        <w:rPr>
          <w:noProof/>
          <w:sz w:val="28"/>
          <w:szCs w:val="28"/>
          <w:lang w:eastAsia="cs-CZ"/>
        </w:rPr>
        <w:drawing>
          <wp:inline distT="0" distB="0" distL="0" distR="0" wp14:anchorId="0204D472" wp14:editId="0E56D583">
            <wp:extent cx="1492250" cy="1276350"/>
            <wp:effectExtent l="0" t="0" r="0" b="0"/>
            <wp:docPr id="1616177727" name="Obrázek 1616177727" descr="C:\Users\manic\OneDrive\Plocha\Loga\Logo - Raná péče Třebíč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C:\Users\manic\OneDrive\Plocha\Loga\Logo - Raná péče Třebíč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AC14D" w14:textId="77777777" w:rsidR="00BC44FE" w:rsidRPr="00BC44FE" w:rsidRDefault="00BC44FE" w:rsidP="00BC44FE">
      <w:pPr>
        <w:spacing w:after="0" w:line="240" w:lineRule="auto"/>
        <w:ind w:left="-1077" w:right="-1366"/>
        <w:jc w:val="center"/>
        <w:outlineLvl w:val="0"/>
        <w:rPr>
          <w:rFonts w:cstheme="minorHAnsi"/>
          <w:sz w:val="28"/>
          <w:szCs w:val="28"/>
        </w:rPr>
      </w:pPr>
      <w:r w:rsidRPr="00BC44FE">
        <w:rPr>
          <w:rFonts w:cstheme="minorHAnsi"/>
          <w:sz w:val="28"/>
          <w:szCs w:val="28"/>
        </w:rPr>
        <w:t>Diecézní charita Brno – Oblastní charita Třebíč</w:t>
      </w:r>
    </w:p>
    <w:p w14:paraId="12B6987E" w14:textId="77777777" w:rsidR="00BC44FE" w:rsidRPr="00BC44FE" w:rsidRDefault="00BC44FE" w:rsidP="00BC44FE">
      <w:pPr>
        <w:spacing w:after="120" w:line="240" w:lineRule="auto"/>
        <w:ind w:left="-1077" w:right="-1366"/>
        <w:jc w:val="center"/>
        <w:outlineLvl w:val="0"/>
        <w:rPr>
          <w:rFonts w:cstheme="minorHAnsi"/>
          <w:b/>
          <w:sz w:val="36"/>
          <w:szCs w:val="36"/>
        </w:rPr>
      </w:pPr>
      <w:r w:rsidRPr="00BC44FE">
        <w:rPr>
          <w:rFonts w:cstheme="minorHAnsi"/>
          <w:b/>
          <w:sz w:val="36"/>
          <w:szCs w:val="36"/>
        </w:rPr>
        <w:t>Raná péče Třebíč</w:t>
      </w:r>
    </w:p>
    <w:p w14:paraId="40578941" w14:textId="2AA6C4A4" w:rsidR="00CF2D34" w:rsidRDefault="00CF2D34" w:rsidP="00CF2D34">
      <w:pPr>
        <w:jc w:val="center"/>
        <w:rPr>
          <w:rFonts w:cstheme="minorHAnsi"/>
          <w:b/>
          <w:bCs/>
          <w:iCs/>
          <w:sz w:val="32"/>
          <w:szCs w:val="32"/>
        </w:rPr>
      </w:pPr>
      <w:r>
        <w:rPr>
          <w:rFonts w:cstheme="minorHAnsi"/>
          <w:b/>
          <w:bCs/>
          <w:iCs/>
          <w:sz w:val="32"/>
          <w:szCs w:val="32"/>
        </w:rPr>
        <w:t xml:space="preserve">    FORMULÁŘ NÁMĚTU ČI PŘIPOMÍNKY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2771"/>
        <w:gridCol w:w="7714"/>
      </w:tblGrid>
      <w:tr w:rsidR="00CF2D34" w14:paraId="6DFB78EB" w14:textId="77777777" w:rsidTr="007C7E5C">
        <w:trPr>
          <w:trHeight w:val="851"/>
        </w:trPr>
        <w:tc>
          <w:tcPr>
            <w:tcW w:w="2771" w:type="dxa"/>
          </w:tcPr>
          <w:p w14:paraId="79396C55" w14:textId="5BCAEA2E" w:rsidR="00CF2D34" w:rsidRPr="00BC44FE" w:rsidRDefault="00CF2D34" w:rsidP="00B9574C">
            <w:pPr>
              <w:rPr>
                <w:b/>
                <w:bCs/>
                <w:sz w:val="32"/>
                <w:szCs w:val="32"/>
              </w:rPr>
            </w:pPr>
            <w:r w:rsidRPr="00BC44FE">
              <w:rPr>
                <w:b/>
                <w:bCs/>
                <w:sz w:val="32"/>
                <w:szCs w:val="32"/>
              </w:rPr>
              <w:t>Číslo</w:t>
            </w:r>
            <w:r w:rsidR="00877101" w:rsidRPr="00BC44FE">
              <w:rPr>
                <w:b/>
                <w:bCs/>
                <w:sz w:val="32"/>
                <w:szCs w:val="32"/>
              </w:rPr>
              <w:t xml:space="preserve"> námětu či připomínky</w:t>
            </w:r>
          </w:p>
        </w:tc>
        <w:tc>
          <w:tcPr>
            <w:tcW w:w="7714" w:type="dxa"/>
          </w:tcPr>
          <w:p w14:paraId="2AFE0466" w14:textId="77777777" w:rsidR="00CF2D34" w:rsidRDefault="00CF2D34" w:rsidP="00B9574C"/>
        </w:tc>
      </w:tr>
      <w:tr w:rsidR="00CF2D34" w14:paraId="7D8184B4" w14:textId="77777777" w:rsidTr="007C7E5C">
        <w:trPr>
          <w:trHeight w:val="851"/>
        </w:trPr>
        <w:tc>
          <w:tcPr>
            <w:tcW w:w="2771" w:type="dxa"/>
          </w:tcPr>
          <w:p w14:paraId="635AD497" w14:textId="56F87BA5" w:rsidR="00CF2D34" w:rsidRPr="00BC44FE" w:rsidRDefault="00CF2D34" w:rsidP="00B9574C">
            <w:pPr>
              <w:rPr>
                <w:b/>
                <w:bCs/>
                <w:sz w:val="32"/>
                <w:szCs w:val="32"/>
              </w:rPr>
            </w:pPr>
            <w:r w:rsidRPr="00BC44FE">
              <w:rPr>
                <w:b/>
                <w:bCs/>
                <w:sz w:val="32"/>
                <w:szCs w:val="32"/>
              </w:rPr>
              <w:t xml:space="preserve">Datum </w:t>
            </w:r>
          </w:p>
        </w:tc>
        <w:tc>
          <w:tcPr>
            <w:tcW w:w="7714" w:type="dxa"/>
          </w:tcPr>
          <w:p w14:paraId="2E9AA390" w14:textId="77777777" w:rsidR="00CF2D34" w:rsidRDefault="00CF2D34" w:rsidP="00B9574C"/>
        </w:tc>
      </w:tr>
      <w:tr w:rsidR="00CF2D34" w14:paraId="71D02582" w14:textId="77777777" w:rsidTr="007C7E5C">
        <w:trPr>
          <w:trHeight w:val="851"/>
        </w:trPr>
        <w:tc>
          <w:tcPr>
            <w:tcW w:w="2771" w:type="dxa"/>
          </w:tcPr>
          <w:p w14:paraId="6CCCF2D6" w14:textId="4E2E4C85" w:rsidR="00CF2D34" w:rsidRPr="00BC44FE" w:rsidRDefault="00CF2D34" w:rsidP="00B9574C">
            <w:pPr>
              <w:rPr>
                <w:b/>
                <w:bCs/>
                <w:sz w:val="32"/>
                <w:szCs w:val="32"/>
              </w:rPr>
            </w:pPr>
            <w:r w:rsidRPr="00BC44FE">
              <w:rPr>
                <w:b/>
                <w:bCs/>
                <w:sz w:val="32"/>
                <w:szCs w:val="32"/>
              </w:rPr>
              <w:t>Jméno a příjmení</w:t>
            </w:r>
            <w:r w:rsidR="002D30C6" w:rsidRPr="00BC44FE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714" w:type="dxa"/>
          </w:tcPr>
          <w:p w14:paraId="0D8CE8EB" w14:textId="77777777" w:rsidR="00CF2D34" w:rsidRPr="00BD6577" w:rsidRDefault="00CF2D34" w:rsidP="00B9574C">
            <w:pPr>
              <w:rPr>
                <w:sz w:val="24"/>
                <w:szCs w:val="24"/>
              </w:rPr>
            </w:pPr>
          </w:p>
        </w:tc>
      </w:tr>
      <w:tr w:rsidR="00CF2D34" w14:paraId="00C2FDC0" w14:textId="77777777" w:rsidTr="007C7E5C">
        <w:trPr>
          <w:trHeight w:val="851"/>
        </w:trPr>
        <w:tc>
          <w:tcPr>
            <w:tcW w:w="2771" w:type="dxa"/>
            <w:tcBorders>
              <w:bottom w:val="single" w:sz="4" w:space="0" w:color="auto"/>
            </w:tcBorders>
          </w:tcPr>
          <w:p w14:paraId="593BD786" w14:textId="03C7C2DA" w:rsidR="00CF2D34" w:rsidRPr="00BC44FE" w:rsidRDefault="002D30C6" w:rsidP="00B9574C">
            <w:pPr>
              <w:rPr>
                <w:b/>
                <w:bCs/>
                <w:sz w:val="32"/>
                <w:szCs w:val="32"/>
              </w:rPr>
            </w:pPr>
            <w:r w:rsidRPr="00BC44FE">
              <w:rPr>
                <w:b/>
                <w:bCs/>
                <w:sz w:val="32"/>
                <w:szCs w:val="32"/>
              </w:rPr>
              <w:t>Obsah</w:t>
            </w:r>
            <w:r w:rsidR="009C2E4A" w:rsidRPr="00BC44FE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714" w:type="dxa"/>
          </w:tcPr>
          <w:p w14:paraId="4ED4C496" w14:textId="77777777" w:rsidR="00CF2D34" w:rsidRDefault="00CF2D34" w:rsidP="00B9574C">
            <w:pPr>
              <w:rPr>
                <w:sz w:val="24"/>
                <w:szCs w:val="24"/>
              </w:rPr>
            </w:pPr>
          </w:p>
          <w:p w14:paraId="2ECA90B6" w14:textId="77777777" w:rsidR="00D657EC" w:rsidRDefault="00D657EC" w:rsidP="00B9574C">
            <w:pPr>
              <w:rPr>
                <w:sz w:val="24"/>
                <w:szCs w:val="24"/>
              </w:rPr>
            </w:pPr>
          </w:p>
          <w:p w14:paraId="25698ACF" w14:textId="77777777" w:rsidR="00D657EC" w:rsidRDefault="00D657EC" w:rsidP="00B9574C">
            <w:pPr>
              <w:rPr>
                <w:sz w:val="24"/>
                <w:szCs w:val="24"/>
              </w:rPr>
            </w:pPr>
          </w:p>
          <w:p w14:paraId="3B4B2BAA" w14:textId="77777777" w:rsidR="00D657EC" w:rsidRDefault="00D657EC" w:rsidP="00B9574C">
            <w:pPr>
              <w:rPr>
                <w:sz w:val="24"/>
                <w:szCs w:val="24"/>
              </w:rPr>
            </w:pPr>
          </w:p>
          <w:p w14:paraId="468AF2C4" w14:textId="77777777" w:rsidR="00D657EC" w:rsidRDefault="00D657EC" w:rsidP="00B9574C">
            <w:pPr>
              <w:rPr>
                <w:sz w:val="24"/>
                <w:szCs w:val="24"/>
              </w:rPr>
            </w:pPr>
          </w:p>
          <w:p w14:paraId="4651EF80" w14:textId="77777777" w:rsidR="00D657EC" w:rsidRDefault="00D657EC" w:rsidP="00B9574C">
            <w:pPr>
              <w:rPr>
                <w:sz w:val="24"/>
                <w:szCs w:val="24"/>
              </w:rPr>
            </w:pPr>
          </w:p>
          <w:p w14:paraId="0514EE92" w14:textId="77777777" w:rsidR="009A2DD5" w:rsidRDefault="009A2DD5" w:rsidP="00B9574C">
            <w:pPr>
              <w:rPr>
                <w:sz w:val="24"/>
                <w:szCs w:val="24"/>
              </w:rPr>
            </w:pPr>
          </w:p>
          <w:p w14:paraId="17905FC9" w14:textId="77777777" w:rsidR="009A2DD5" w:rsidRDefault="009A2DD5" w:rsidP="00B9574C">
            <w:pPr>
              <w:rPr>
                <w:sz w:val="24"/>
                <w:szCs w:val="24"/>
              </w:rPr>
            </w:pPr>
          </w:p>
          <w:p w14:paraId="4C9A7D10" w14:textId="77777777" w:rsidR="007C4F0D" w:rsidRDefault="007C4F0D" w:rsidP="00B9574C">
            <w:pPr>
              <w:rPr>
                <w:sz w:val="24"/>
                <w:szCs w:val="24"/>
              </w:rPr>
            </w:pPr>
          </w:p>
          <w:p w14:paraId="29CA2705" w14:textId="77777777" w:rsidR="009A2DD5" w:rsidRDefault="009A2DD5" w:rsidP="00B9574C">
            <w:pPr>
              <w:rPr>
                <w:sz w:val="24"/>
                <w:szCs w:val="24"/>
              </w:rPr>
            </w:pPr>
          </w:p>
          <w:p w14:paraId="67C80DB6" w14:textId="77777777" w:rsidR="00D657EC" w:rsidRPr="00BD6577" w:rsidRDefault="00D657EC" w:rsidP="00B9574C">
            <w:pPr>
              <w:rPr>
                <w:sz w:val="24"/>
                <w:szCs w:val="24"/>
              </w:rPr>
            </w:pPr>
          </w:p>
        </w:tc>
      </w:tr>
      <w:tr w:rsidR="009C2E4A" w14:paraId="3DAD0549" w14:textId="77777777" w:rsidTr="007C7E5C">
        <w:trPr>
          <w:trHeight w:val="851"/>
        </w:trPr>
        <w:tc>
          <w:tcPr>
            <w:tcW w:w="2771" w:type="dxa"/>
          </w:tcPr>
          <w:p w14:paraId="40ED86A0" w14:textId="1FF7D2D1" w:rsidR="009C2E4A" w:rsidRPr="00BC44FE" w:rsidRDefault="009C2E4A" w:rsidP="00B9574C">
            <w:pPr>
              <w:rPr>
                <w:b/>
                <w:bCs/>
                <w:sz w:val="32"/>
                <w:szCs w:val="32"/>
              </w:rPr>
            </w:pPr>
            <w:r w:rsidRPr="00BC44FE">
              <w:rPr>
                <w:b/>
                <w:bCs/>
                <w:sz w:val="32"/>
                <w:szCs w:val="32"/>
              </w:rPr>
              <w:t>Závěr</w:t>
            </w:r>
          </w:p>
        </w:tc>
        <w:tc>
          <w:tcPr>
            <w:tcW w:w="7714" w:type="dxa"/>
          </w:tcPr>
          <w:p w14:paraId="3C4703AF" w14:textId="77777777" w:rsidR="009C2E4A" w:rsidRDefault="009C2E4A" w:rsidP="00B9574C">
            <w:pPr>
              <w:rPr>
                <w:sz w:val="24"/>
                <w:szCs w:val="24"/>
              </w:rPr>
            </w:pPr>
          </w:p>
          <w:p w14:paraId="404776A4" w14:textId="77777777" w:rsidR="00D657EC" w:rsidRDefault="00D657EC" w:rsidP="00B9574C">
            <w:pPr>
              <w:rPr>
                <w:sz w:val="24"/>
                <w:szCs w:val="24"/>
              </w:rPr>
            </w:pPr>
          </w:p>
          <w:p w14:paraId="49D53CC7" w14:textId="77777777" w:rsidR="00D657EC" w:rsidRDefault="00D657EC" w:rsidP="00B9574C">
            <w:pPr>
              <w:rPr>
                <w:sz w:val="24"/>
                <w:szCs w:val="24"/>
              </w:rPr>
            </w:pPr>
          </w:p>
          <w:p w14:paraId="50BE881D" w14:textId="77777777" w:rsidR="009A2DD5" w:rsidRDefault="009A2DD5" w:rsidP="00B9574C">
            <w:pPr>
              <w:rPr>
                <w:sz w:val="24"/>
                <w:szCs w:val="24"/>
              </w:rPr>
            </w:pPr>
          </w:p>
          <w:p w14:paraId="288DCCA1" w14:textId="77777777" w:rsidR="007C4F0D" w:rsidRDefault="007C4F0D" w:rsidP="00B9574C">
            <w:pPr>
              <w:rPr>
                <w:sz w:val="24"/>
                <w:szCs w:val="24"/>
              </w:rPr>
            </w:pPr>
          </w:p>
          <w:p w14:paraId="76F2779E" w14:textId="77777777" w:rsidR="00D657EC" w:rsidRDefault="00D657EC" w:rsidP="00B9574C">
            <w:pPr>
              <w:rPr>
                <w:sz w:val="24"/>
                <w:szCs w:val="24"/>
              </w:rPr>
            </w:pPr>
          </w:p>
          <w:p w14:paraId="187BD34C" w14:textId="77777777" w:rsidR="009A2DD5" w:rsidRDefault="009A2DD5" w:rsidP="00B9574C">
            <w:pPr>
              <w:rPr>
                <w:sz w:val="24"/>
                <w:szCs w:val="24"/>
              </w:rPr>
            </w:pPr>
          </w:p>
          <w:p w14:paraId="177D6657" w14:textId="77777777" w:rsidR="007C4F0D" w:rsidRDefault="007C4F0D" w:rsidP="00B9574C">
            <w:pPr>
              <w:rPr>
                <w:sz w:val="24"/>
                <w:szCs w:val="24"/>
              </w:rPr>
            </w:pPr>
          </w:p>
          <w:p w14:paraId="19C7D2E8" w14:textId="77777777" w:rsidR="009A2DD5" w:rsidRDefault="009A2DD5" w:rsidP="00B9574C">
            <w:pPr>
              <w:rPr>
                <w:sz w:val="24"/>
                <w:szCs w:val="24"/>
              </w:rPr>
            </w:pPr>
          </w:p>
          <w:p w14:paraId="17F4D28E" w14:textId="77777777" w:rsidR="00D657EC" w:rsidRDefault="00D657EC" w:rsidP="00B9574C">
            <w:pPr>
              <w:rPr>
                <w:sz w:val="24"/>
                <w:szCs w:val="24"/>
              </w:rPr>
            </w:pPr>
          </w:p>
          <w:p w14:paraId="73527706" w14:textId="77777777" w:rsidR="00D657EC" w:rsidRPr="00BD6577" w:rsidRDefault="00D657EC" w:rsidP="00B9574C">
            <w:pPr>
              <w:rPr>
                <w:sz w:val="24"/>
                <w:szCs w:val="24"/>
              </w:rPr>
            </w:pPr>
          </w:p>
        </w:tc>
      </w:tr>
      <w:tr w:rsidR="00CF2D34" w14:paraId="293AC399" w14:textId="77777777" w:rsidTr="007C7E5C">
        <w:trPr>
          <w:trHeight w:val="851"/>
        </w:trPr>
        <w:tc>
          <w:tcPr>
            <w:tcW w:w="2771" w:type="dxa"/>
          </w:tcPr>
          <w:p w14:paraId="7FFFBDDE" w14:textId="243EB043" w:rsidR="00CF2D34" w:rsidRPr="00BC44FE" w:rsidRDefault="00CF2D34" w:rsidP="00B9574C">
            <w:pPr>
              <w:rPr>
                <w:b/>
                <w:bCs/>
                <w:sz w:val="32"/>
                <w:szCs w:val="32"/>
              </w:rPr>
            </w:pPr>
            <w:r w:rsidRPr="00BC44FE">
              <w:rPr>
                <w:b/>
                <w:bCs/>
                <w:sz w:val="32"/>
                <w:szCs w:val="32"/>
              </w:rPr>
              <w:t>Podpis zodpovědného pracovník</w:t>
            </w:r>
            <w:r w:rsidR="0037463B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7714" w:type="dxa"/>
          </w:tcPr>
          <w:p w14:paraId="1123E5FD" w14:textId="77777777" w:rsidR="00CF2D34" w:rsidRPr="00BD6577" w:rsidRDefault="00CF2D34" w:rsidP="00B9574C">
            <w:pPr>
              <w:rPr>
                <w:sz w:val="24"/>
                <w:szCs w:val="24"/>
              </w:rPr>
            </w:pPr>
          </w:p>
        </w:tc>
      </w:tr>
    </w:tbl>
    <w:p w14:paraId="10DC3207" w14:textId="5790DA0C" w:rsidR="00945A78" w:rsidRDefault="00945A78" w:rsidP="00CF2D34"/>
    <w:p w14:paraId="6B09DA98" w14:textId="77777777" w:rsidR="00945A78" w:rsidRDefault="00945A78">
      <w:r>
        <w:br w:type="page"/>
      </w:r>
    </w:p>
    <w:p w14:paraId="7413EA0F" w14:textId="77777777" w:rsidR="00945A78" w:rsidRPr="00BC44FE" w:rsidRDefault="00945A78" w:rsidP="00945A78">
      <w:pPr>
        <w:spacing w:after="0" w:line="240" w:lineRule="auto"/>
        <w:ind w:left="-1077" w:right="-1366"/>
        <w:jc w:val="center"/>
        <w:outlineLvl w:val="0"/>
        <w:rPr>
          <w:rFonts w:cstheme="minorHAnsi"/>
          <w:sz w:val="28"/>
          <w:szCs w:val="28"/>
        </w:rPr>
      </w:pPr>
      <w:r w:rsidRPr="00BC44FE">
        <w:rPr>
          <w:noProof/>
          <w:sz w:val="28"/>
          <w:szCs w:val="28"/>
          <w:lang w:eastAsia="cs-CZ"/>
        </w:rPr>
        <w:lastRenderedPageBreak/>
        <w:drawing>
          <wp:inline distT="0" distB="0" distL="0" distR="0" wp14:anchorId="2E8F985A" wp14:editId="55D4780E">
            <wp:extent cx="1492250" cy="1276350"/>
            <wp:effectExtent l="0" t="0" r="0" b="0"/>
            <wp:docPr id="181151909" name="Obrázek 181151909" descr="C:\Users\manic\OneDrive\Plocha\Loga\Logo - Raná péče Třebíč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C:\Users\manic\OneDrive\Plocha\Loga\Logo - Raná péče Třebíč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73092" w14:textId="77777777" w:rsidR="00945A78" w:rsidRPr="00BC44FE" w:rsidRDefault="00945A78" w:rsidP="00945A78">
      <w:pPr>
        <w:spacing w:after="0" w:line="240" w:lineRule="auto"/>
        <w:ind w:left="-1077" w:right="-1366"/>
        <w:jc w:val="center"/>
        <w:outlineLvl w:val="0"/>
        <w:rPr>
          <w:rFonts w:cstheme="minorHAnsi"/>
          <w:sz w:val="28"/>
          <w:szCs w:val="28"/>
        </w:rPr>
      </w:pPr>
      <w:r w:rsidRPr="00BC44FE">
        <w:rPr>
          <w:rFonts w:cstheme="minorHAnsi"/>
          <w:sz w:val="28"/>
          <w:szCs w:val="28"/>
        </w:rPr>
        <w:t>Diecézní charita Brno – Oblastní charita Třebíč</w:t>
      </w:r>
    </w:p>
    <w:p w14:paraId="1DDF12E7" w14:textId="77777777" w:rsidR="00945A78" w:rsidRPr="00BC44FE" w:rsidRDefault="00945A78" w:rsidP="00945A78">
      <w:pPr>
        <w:spacing w:after="120" w:line="240" w:lineRule="auto"/>
        <w:ind w:left="-1077" w:right="-1366"/>
        <w:jc w:val="center"/>
        <w:outlineLvl w:val="0"/>
        <w:rPr>
          <w:rFonts w:cstheme="minorHAnsi"/>
          <w:b/>
          <w:sz w:val="36"/>
          <w:szCs w:val="36"/>
        </w:rPr>
      </w:pPr>
      <w:r w:rsidRPr="00BC44FE">
        <w:rPr>
          <w:rFonts w:cstheme="minorHAnsi"/>
          <w:b/>
          <w:sz w:val="36"/>
          <w:szCs w:val="36"/>
        </w:rPr>
        <w:t>Raná péče Třebíč</w:t>
      </w:r>
    </w:p>
    <w:p w14:paraId="11E4F4CC" w14:textId="77777777" w:rsidR="00945A78" w:rsidRDefault="00945A78" w:rsidP="00945A78">
      <w:pPr>
        <w:jc w:val="center"/>
        <w:rPr>
          <w:rFonts w:cstheme="minorHAnsi"/>
          <w:b/>
          <w:bCs/>
          <w:iCs/>
          <w:sz w:val="32"/>
          <w:szCs w:val="32"/>
        </w:rPr>
      </w:pPr>
      <w:r>
        <w:rPr>
          <w:rFonts w:cstheme="minorHAnsi"/>
          <w:b/>
          <w:bCs/>
          <w:iCs/>
          <w:sz w:val="32"/>
          <w:szCs w:val="32"/>
        </w:rPr>
        <w:t xml:space="preserve">    FORMULÁŘ NÁMĚTU ČI PŘIPOMÍNKY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71"/>
        <w:gridCol w:w="7572"/>
      </w:tblGrid>
      <w:tr w:rsidR="00945A78" w14:paraId="6959A14F" w14:textId="77777777" w:rsidTr="007C7E5C">
        <w:trPr>
          <w:trHeight w:val="851"/>
        </w:trPr>
        <w:tc>
          <w:tcPr>
            <w:tcW w:w="2771" w:type="dxa"/>
          </w:tcPr>
          <w:p w14:paraId="178FF786" w14:textId="77777777" w:rsidR="00945A78" w:rsidRPr="00BC44FE" w:rsidRDefault="00945A78" w:rsidP="00A84E16">
            <w:pPr>
              <w:rPr>
                <w:b/>
                <w:bCs/>
                <w:sz w:val="32"/>
                <w:szCs w:val="32"/>
              </w:rPr>
            </w:pPr>
            <w:r w:rsidRPr="00BC44FE">
              <w:rPr>
                <w:b/>
                <w:bCs/>
                <w:sz w:val="32"/>
                <w:szCs w:val="32"/>
              </w:rPr>
              <w:t>Číslo námětu či připomínky</w:t>
            </w:r>
          </w:p>
        </w:tc>
        <w:tc>
          <w:tcPr>
            <w:tcW w:w="7572" w:type="dxa"/>
          </w:tcPr>
          <w:p w14:paraId="0917991D" w14:textId="77777777" w:rsidR="00945A78" w:rsidRDefault="00945A78" w:rsidP="00A84E16"/>
        </w:tc>
      </w:tr>
      <w:tr w:rsidR="00945A78" w14:paraId="5161F978" w14:textId="77777777" w:rsidTr="007C7E5C">
        <w:trPr>
          <w:trHeight w:val="851"/>
        </w:trPr>
        <w:tc>
          <w:tcPr>
            <w:tcW w:w="2771" w:type="dxa"/>
          </w:tcPr>
          <w:p w14:paraId="2E8E413F" w14:textId="77777777" w:rsidR="00945A78" w:rsidRPr="00BC44FE" w:rsidRDefault="00945A78" w:rsidP="00A84E16">
            <w:pPr>
              <w:rPr>
                <w:b/>
                <w:bCs/>
                <w:sz w:val="32"/>
                <w:szCs w:val="32"/>
              </w:rPr>
            </w:pPr>
            <w:r w:rsidRPr="00BC44FE">
              <w:rPr>
                <w:b/>
                <w:bCs/>
                <w:sz w:val="32"/>
                <w:szCs w:val="32"/>
              </w:rPr>
              <w:t xml:space="preserve">Datum </w:t>
            </w:r>
          </w:p>
        </w:tc>
        <w:tc>
          <w:tcPr>
            <w:tcW w:w="7572" w:type="dxa"/>
          </w:tcPr>
          <w:p w14:paraId="2269D6CB" w14:textId="77777777" w:rsidR="00945A78" w:rsidRDefault="00945A78" w:rsidP="00A84E16"/>
        </w:tc>
      </w:tr>
      <w:tr w:rsidR="00945A78" w14:paraId="3F483228" w14:textId="77777777" w:rsidTr="007C7E5C">
        <w:trPr>
          <w:trHeight w:val="851"/>
        </w:trPr>
        <w:tc>
          <w:tcPr>
            <w:tcW w:w="2771" w:type="dxa"/>
          </w:tcPr>
          <w:p w14:paraId="36AC54A0" w14:textId="77777777" w:rsidR="00945A78" w:rsidRPr="00BC44FE" w:rsidRDefault="00945A78" w:rsidP="00A84E16">
            <w:pPr>
              <w:rPr>
                <w:b/>
                <w:bCs/>
                <w:sz w:val="32"/>
                <w:szCs w:val="32"/>
              </w:rPr>
            </w:pPr>
            <w:r w:rsidRPr="00BC44FE">
              <w:rPr>
                <w:b/>
                <w:bCs/>
                <w:sz w:val="32"/>
                <w:szCs w:val="32"/>
              </w:rPr>
              <w:t xml:space="preserve">Jméno a příjmení </w:t>
            </w:r>
          </w:p>
        </w:tc>
        <w:tc>
          <w:tcPr>
            <w:tcW w:w="7572" w:type="dxa"/>
          </w:tcPr>
          <w:p w14:paraId="0C374469" w14:textId="77777777" w:rsidR="00945A78" w:rsidRPr="00BD6577" w:rsidRDefault="00945A78" w:rsidP="00A84E16">
            <w:pPr>
              <w:rPr>
                <w:sz w:val="24"/>
                <w:szCs w:val="24"/>
              </w:rPr>
            </w:pPr>
          </w:p>
        </w:tc>
      </w:tr>
      <w:tr w:rsidR="00945A78" w14:paraId="7A97F1EB" w14:textId="77777777" w:rsidTr="007C7E5C">
        <w:trPr>
          <w:trHeight w:val="851"/>
        </w:trPr>
        <w:tc>
          <w:tcPr>
            <w:tcW w:w="2771" w:type="dxa"/>
            <w:tcBorders>
              <w:bottom w:val="single" w:sz="4" w:space="0" w:color="auto"/>
            </w:tcBorders>
          </w:tcPr>
          <w:p w14:paraId="4FB90358" w14:textId="77777777" w:rsidR="00945A78" w:rsidRPr="00BC44FE" w:rsidRDefault="00945A78" w:rsidP="00A84E16">
            <w:pPr>
              <w:rPr>
                <w:b/>
                <w:bCs/>
                <w:sz w:val="32"/>
                <w:szCs w:val="32"/>
              </w:rPr>
            </w:pPr>
            <w:r w:rsidRPr="00BC44FE">
              <w:rPr>
                <w:b/>
                <w:bCs/>
                <w:sz w:val="32"/>
                <w:szCs w:val="32"/>
              </w:rPr>
              <w:t xml:space="preserve">Obsah </w:t>
            </w:r>
          </w:p>
        </w:tc>
        <w:tc>
          <w:tcPr>
            <w:tcW w:w="7572" w:type="dxa"/>
          </w:tcPr>
          <w:p w14:paraId="07C22682" w14:textId="77777777" w:rsidR="00945A78" w:rsidRDefault="00945A78" w:rsidP="00A84E16">
            <w:pPr>
              <w:rPr>
                <w:sz w:val="24"/>
                <w:szCs w:val="24"/>
              </w:rPr>
            </w:pPr>
          </w:p>
          <w:p w14:paraId="3E4BED0B" w14:textId="77777777" w:rsidR="00945A78" w:rsidRDefault="00945A78" w:rsidP="00A84E16">
            <w:pPr>
              <w:rPr>
                <w:sz w:val="24"/>
                <w:szCs w:val="24"/>
              </w:rPr>
            </w:pPr>
          </w:p>
          <w:p w14:paraId="01D19218" w14:textId="77777777" w:rsidR="00945A78" w:rsidRDefault="00945A78" w:rsidP="00A84E16">
            <w:pPr>
              <w:rPr>
                <w:sz w:val="24"/>
                <w:szCs w:val="24"/>
              </w:rPr>
            </w:pPr>
          </w:p>
          <w:p w14:paraId="5FDE670D" w14:textId="77777777" w:rsidR="00945A78" w:rsidRDefault="00945A78" w:rsidP="00A84E16">
            <w:pPr>
              <w:rPr>
                <w:sz w:val="24"/>
                <w:szCs w:val="24"/>
              </w:rPr>
            </w:pPr>
          </w:p>
          <w:p w14:paraId="3B49D6B0" w14:textId="77777777" w:rsidR="007C4F0D" w:rsidRDefault="007C4F0D" w:rsidP="00A84E16">
            <w:pPr>
              <w:rPr>
                <w:sz w:val="24"/>
                <w:szCs w:val="24"/>
              </w:rPr>
            </w:pPr>
          </w:p>
          <w:p w14:paraId="020B9F2C" w14:textId="77777777" w:rsidR="007C4F0D" w:rsidRDefault="007C4F0D" w:rsidP="00A84E16">
            <w:pPr>
              <w:rPr>
                <w:sz w:val="24"/>
                <w:szCs w:val="24"/>
              </w:rPr>
            </w:pPr>
          </w:p>
          <w:p w14:paraId="1D418801" w14:textId="77777777" w:rsidR="007C4F0D" w:rsidRDefault="007C4F0D" w:rsidP="00A84E16">
            <w:pPr>
              <w:rPr>
                <w:sz w:val="24"/>
                <w:szCs w:val="24"/>
              </w:rPr>
            </w:pPr>
          </w:p>
          <w:p w14:paraId="684E52DD" w14:textId="77777777" w:rsidR="007C4F0D" w:rsidRDefault="007C4F0D" w:rsidP="00A84E16">
            <w:pPr>
              <w:rPr>
                <w:sz w:val="24"/>
                <w:szCs w:val="24"/>
              </w:rPr>
            </w:pPr>
          </w:p>
          <w:p w14:paraId="722450BD" w14:textId="77777777" w:rsidR="00945A78" w:rsidRDefault="00945A78" w:rsidP="00A84E16">
            <w:pPr>
              <w:rPr>
                <w:sz w:val="24"/>
                <w:szCs w:val="24"/>
              </w:rPr>
            </w:pPr>
          </w:p>
          <w:p w14:paraId="763A4C88" w14:textId="77777777" w:rsidR="00945A78" w:rsidRDefault="00945A78" w:rsidP="00A84E16">
            <w:pPr>
              <w:rPr>
                <w:sz w:val="24"/>
                <w:szCs w:val="24"/>
              </w:rPr>
            </w:pPr>
          </w:p>
          <w:p w14:paraId="3596F092" w14:textId="77777777" w:rsidR="00945A78" w:rsidRPr="00BD6577" w:rsidRDefault="00945A78" w:rsidP="00A84E16">
            <w:pPr>
              <w:rPr>
                <w:sz w:val="24"/>
                <w:szCs w:val="24"/>
              </w:rPr>
            </w:pPr>
          </w:p>
        </w:tc>
      </w:tr>
      <w:tr w:rsidR="00945A78" w14:paraId="0F18B4ED" w14:textId="77777777" w:rsidTr="007C7E5C">
        <w:trPr>
          <w:trHeight w:val="851"/>
        </w:trPr>
        <w:tc>
          <w:tcPr>
            <w:tcW w:w="2771" w:type="dxa"/>
          </w:tcPr>
          <w:p w14:paraId="3228BF41" w14:textId="77777777" w:rsidR="00945A78" w:rsidRPr="00BC44FE" w:rsidRDefault="00945A78" w:rsidP="00A84E16">
            <w:pPr>
              <w:rPr>
                <w:b/>
                <w:bCs/>
                <w:sz w:val="32"/>
                <w:szCs w:val="32"/>
              </w:rPr>
            </w:pPr>
            <w:r w:rsidRPr="00BC44FE">
              <w:rPr>
                <w:b/>
                <w:bCs/>
                <w:sz w:val="32"/>
                <w:szCs w:val="32"/>
              </w:rPr>
              <w:t>Závěr</w:t>
            </w:r>
          </w:p>
        </w:tc>
        <w:tc>
          <w:tcPr>
            <w:tcW w:w="7572" w:type="dxa"/>
          </w:tcPr>
          <w:p w14:paraId="603DF641" w14:textId="77777777" w:rsidR="00945A78" w:rsidRDefault="00945A78" w:rsidP="00A84E16">
            <w:pPr>
              <w:rPr>
                <w:sz w:val="24"/>
                <w:szCs w:val="24"/>
              </w:rPr>
            </w:pPr>
          </w:p>
          <w:p w14:paraId="441D0D0E" w14:textId="77777777" w:rsidR="00945A78" w:rsidRDefault="00945A78" w:rsidP="00A84E16">
            <w:pPr>
              <w:rPr>
                <w:sz w:val="24"/>
                <w:szCs w:val="24"/>
              </w:rPr>
            </w:pPr>
          </w:p>
          <w:p w14:paraId="296DE0D4" w14:textId="77777777" w:rsidR="007C4F0D" w:rsidRDefault="007C4F0D" w:rsidP="00A84E16">
            <w:pPr>
              <w:rPr>
                <w:sz w:val="24"/>
                <w:szCs w:val="24"/>
              </w:rPr>
            </w:pPr>
          </w:p>
          <w:p w14:paraId="5FC0E620" w14:textId="77777777" w:rsidR="007C4F0D" w:rsidRDefault="007C4F0D" w:rsidP="00A84E16">
            <w:pPr>
              <w:rPr>
                <w:sz w:val="24"/>
                <w:szCs w:val="24"/>
              </w:rPr>
            </w:pPr>
          </w:p>
          <w:p w14:paraId="36CD7292" w14:textId="77777777" w:rsidR="007C4F0D" w:rsidRDefault="007C4F0D" w:rsidP="00A84E16">
            <w:pPr>
              <w:rPr>
                <w:sz w:val="24"/>
                <w:szCs w:val="24"/>
              </w:rPr>
            </w:pPr>
          </w:p>
          <w:p w14:paraId="43A9927C" w14:textId="77777777" w:rsidR="007C4F0D" w:rsidRDefault="007C4F0D" w:rsidP="00A84E16">
            <w:pPr>
              <w:rPr>
                <w:sz w:val="24"/>
                <w:szCs w:val="24"/>
              </w:rPr>
            </w:pPr>
          </w:p>
          <w:p w14:paraId="298AAC14" w14:textId="77777777" w:rsidR="00945A78" w:rsidRDefault="00945A78" w:rsidP="00A84E16">
            <w:pPr>
              <w:rPr>
                <w:sz w:val="24"/>
                <w:szCs w:val="24"/>
              </w:rPr>
            </w:pPr>
          </w:p>
          <w:p w14:paraId="60179FE9" w14:textId="77777777" w:rsidR="007C4F0D" w:rsidRDefault="007C4F0D" w:rsidP="00A84E16">
            <w:pPr>
              <w:rPr>
                <w:sz w:val="24"/>
                <w:szCs w:val="24"/>
              </w:rPr>
            </w:pPr>
          </w:p>
          <w:p w14:paraId="47F83483" w14:textId="77777777" w:rsidR="00945A78" w:rsidRDefault="00945A78" w:rsidP="00A84E16">
            <w:pPr>
              <w:rPr>
                <w:sz w:val="24"/>
                <w:szCs w:val="24"/>
              </w:rPr>
            </w:pPr>
          </w:p>
          <w:p w14:paraId="180356BD" w14:textId="77777777" w:rsidR="00945A78" w:rsidRDefault="00945A78" w:rsidP="00A84E16">
            <w:pPr>
              <w:rPr>
                <w:sz w:val="24"/>
                <w:szCs w:val="24"/>
              </w:rPr>
            </w:pPr>
          </w:p>
          <w:p w14:paraId="53235FA2" w14:textId="77777777" w:rsidR="00945A78" w:rsidRPr="00BD6577" w:rsidRDefault="00945A78" w:rsidP="00A84E16">
            <w:pPr>
              <w:rPr>
                <w:sz w:val="24"/>
                <w:szCs w:val="24"/>
              </w:rPr>
            </w:pPr>
          </w:p>
        </w:tc>
      </w:tr>
      <w:tr w:rsidR="00945A78" w14:paraId="0EFDC4B2" w14:textId="77777777" w:rsidTr="007C7E5C">
        <w:trPr>
          <w:trHeight w:val="851"/>
        </w:trPr>
        <w:tc>
          <w:tcPr>
            <w:tcW w:w="2771" w:type="dxa"/>
          </w:tcPr>
          <w:p w14:paraId="41E1B13A" w14:textId="62681CC8" w:rsidR="00945A78" w:rsidRPr="00BC44FE" w:rsidRDefault="00945A78" w:rsidP="00A84E16">
            <w:pPr>
              <w:rPr>
                <w:b/>
                <w:bCs/>
                <w:sz w:val="32"/>
                <w:szCs w:val="32"/>
              </w:rPr>
            </w:pPr>
            <w:r w:rsidRPr="00BC44FE">
              <w:rPr>
                <w:b/>
                <w:bCs/>
                <w:sz w:val="32"/>
                <w:szCs w:val="32"/>
              </w:rPr>
              <w:t>Podpis zodpovědného pracovník</w:t>
            </w:r>
            <w:r w:rsidR="0037463B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7572" w:type="dxa"/>
          </w:tcPr>
          <w:p w14:paraId="0A58E2B4" w14:textId="77777777" w:rsidR="00945A78" w:rsidRPr="00BD6577" w:rsidRDefault="00945A78" w:rsidP="00A84E16">
            <w:pPr>
              <w:rPr>
                <w:sz w:val="24"/>
                <w:szCs w:val="24"/>
              </w:rPr>
            </w:pPr>
          </w:p>
        </w:tc>
      </w:tr>
    </w:tbl>
    <w:p w14:paraId="386FA812" w14:textId="77777777" w:rsidR="00945A78" w:rsidRDefault="00945A78" w:rsidP="00945A78"/>
    <w:p w14:paraId="1D3DD22A" w14:textId="77777777" w:rsidR="00E2480B" w:rsidRDefault="00E2480B"/>
    <w:sectPr w:rsidR="00E2480B" w:rsidSect="007C7E5C">
      <w:headerReference w:type="default" r:id="rId12"/>
      <w:footerReference w:type="first" r:id="rId13"/>
      <w:pgSz w:w="11906" w:h="16838" w:code="9"/>
      <w:pgMar w:top="720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982C3" w14:textId="77777777" w:rsidR="0004799F" w:rsidRDefault="0004799F">
      <w:pPr>
        <w:spacing w:after="0" w:line="240" w:lineRule="auto"/>
      </w:pPr>
      <w:r>
        <w:separator/>
      </w:r>
    </w:p>
    <w:p w14:paraId="752A47E1" w14:textId="77777777" w:rsidR="0004799F" w:rsidRDefault="0004799F"/>
  </w:endnote>
  <w:endnote w:type="continuationSeparator" w:id="0">
    <w:p w14:paraId="18DEBEA4" w14:textId="77777777" w:rsidR="0004799F" w:rsidRDefault="0004799F">
      <w:pPr>
        <w:spacing w:after="0" w:line="240" w:lineRule="auto"/>
      </w:pPr>
      <w:r>
        <w:continuationSeparator/>
      </w:r>
    </w:p>
    <w:p w14:paraId="34445DD7" w14:textId="77777777" w:rsidR="0004799F" w:rsidRDefault="000479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D68EE" w14:textId="77777777" w:rsidR="00752FC4" w:rsidRDefault="00752FC4" w:rsidP="00752FC4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7AF0F" w14:textId="77777777" w:rsidR="0004799F" w:rsidRDefault="0004799F">
      <w:pPr>
        <w:spacing w:after="0" w:line="240" w:lineRule="auto"/>
      </w:pPr>
      <w:r>
        <w:separator/>
      </w:r>
    </w:p>
    <w:p w14:paraId="18A39344" w14:textId="77777777" w:rsidR="0004799F" w:rsidRDefault="0004799F"/>
  </w:footnote>
  <w:footnote w:type="continuationSeparator" w:id="0">
    <w:p w14:paraId="21E14D7F" w14:textId="77777777" w:rsidR="0004799F" w:rsidRDefault="0004799F">
      <w:pPr>
        <w:spacing w:after="0" w:line="240" w:lineRule="auto"/>
      </w:pPr>
      <w:r>
        <w:continuationSeparator/>
      </w:r>
    </w:p>
    <w:p w14:paraId="5B66C552" w14:textId="77777777" w:rsidR="0004799F" w:rsidRDefault="000479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F751" w14:textId="77777777" w:rsidR="001B4EEF" w:rsidRDefault="001B4EEF" w:rsidP="001B4EEF">
    <w:pPr>
      <w:pStyle w:val="Zhlav"/>
    </w:pPr>
    <w:r>
      <w:rPr>
        <w:noProof/>
        <w:lang w:bidi="cs-CZ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EDD17BD" wp14:editId="37A6166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2540" b="0"/>
              <wp:wrapNone/>
              <wp:docPr id="2" name="Skupin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3" name="Volný tvar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Volný tvar: Obrazec 21"/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Volný tvar: Obrazec 23"/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Volný tvar: Obrazec 31"/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Volný tvar: Obrazec 30"/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Volný tvar 8"/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Volný tvar: Obrazec 29" descr="Obrazce v zápatí v pravém dolním rohu dokumentu"/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Volný tvar 8"/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A70AE27" id="Skupina 2" o:spid="_x0000_s1026" alt="&quot;&quot;" style="position:absolute;margin-left:0;margin-top:0;width:612.75pt;height:792.55pt;z-index:251668480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">
              <v:shape id="Volný tvar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" path="m,c,453,,453,,453,23,401,52,353,87,310v7,-9,14,-17,21,-26c116,275,125,266,133,258,248,143,406,72,581,72v291,,291,,291,c872,,872,,872,l,xe" fillcolor="#c3ea1f [3204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Volný tvar: Obrazec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" path="m1628881,1895780v87616,-8437,154313,-121744,71851,-198888c415301,414363,93943,93731,13603,13572l,,,329116r19162,24174c1506705,1831895,1506705,1831895,1506705,1831895v12935,12857,19403,25715,32338,32143c1568147,1889753,1599676,1898593,1628881,1895780xe" fillcolor="#00b050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Volný tvar: Obrazec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ffc000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Volný tvar: Obrazec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" path="m1070039,r,950237l,950237,1070039,xe" fillcolor="#c3ea1f [3204]" stroked="f">
                <v:path arrowok="t" o:connecttype="custom" o:connectlocs="1070039,0;1070039,950237;0,950237" o:connectangles="0,0,0"/>
              </v:shape>
              <v:shape id="Volný tvar: Obrazec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" path="m1991837,r,238843l1991837,829191,925407,1776225,,1776225,1991837,xe" fillcolor="#ffc000" stroked="f">
                <v:path arrowok="t" o:connecttype="custom" o:connectlocs="1991837,0;1991837,238843;1991837,829191;925407,1776225;0,1776225" o:connectangles="0,0,0,0,0"/>
              </v:shape>
              <v:shape id="Volný tvar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" path="m11,182c193,,193,,193,v1,,1,,1,c194,30,194,30,194,30v,1,,2,,3c193,35,192,37,190,39,32,197,32,197,32,197v-1,2,-2,3,-4,4c16,212,,194,11,182xe" fillcolor="#00b050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Volný tvar: Obrazec 29" o:spid="_x0000_s1033" alt="Obrazce v zápatí v pravém dolním rohu dokumentu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ffc000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Volný tvar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  <w:p w14:paraId="0820C7A1" w14:textId="77777777" w:rsidR="001B4EEF" w:rsidRDefault="001B4E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53897668">
    <w:abstractNumId w:val="9"/>
  </w:num>
  <w:num w:numId="2" w16cid:durableId="951279314">
    <w:abstractNumId w:val="7"/>
  </w:num>
  <w:num w:numId="3" w16cid:durableId="1902061004">
    <w:abstractNumId w:val="6"/>
  </w:num>
  <w:num w:numId="4" w16cid:durableId="346903817">
    <w:abstractNumId w:val="5"/>
  </w:num>
  <w:num w:numId="5" w16cid:durableId="1029644179">
    <w:abstractNumId w:val="4"/>
  </w:num>
  <w:num w:numId="6" w16cid:durableId="728573796">
    <w:abstractNumId w:val="8"/>
  </w:num>
  <w:num w:numId="7" w16cid:durableId="2087610963">
    <w:abstractNumId w:val="3"/>
  </w:num>
  <w:num w:numId="8" w16cid:durableId="690649593">
    <w:abstractNumId w:val="2"/>
  </w:num>
  <w:num w:numId="9" w16cid:durableId="1073815212">
    <w:abstractNumId w:val="1"/>
  </w:num>
  <w:num w:numId="10" w16cid:durableId="1236354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EB6"/>
    <w:rsid w:val="000115CE"/>
    <w:rsid w:val="0004799F"/>
    <w:rsid w:val="000828F4"/>
    <w:rsid w:val="000947D1"/>
    <w:rsid w:val="00096464"/>
    <w:rsid w:val="000F51EC"/>
    <w:rsid w:val="000F5749"/>
    <w:rsid w:val="000F7122"/>
    <w:rsid w:val="00192FE5"/>
    <w:rsid w:val="001B4EEF"/>
    <w:rsid w:val="001B689C"/>
    <w:rsid w:val="001D179B"/>
    <w:rsid w:val="00200635"/>
    <w:rsid w:val="002357D2"/>
    <w:rsid w:val="00254E0D"/>
    <w:rsid w:val="002D30C6"/>
    <w:rsid w:val="0037463B"/>
    <w:rsid w:val="0038000D"/>
    <w:rsid w:val="00385ACF"/>
    <w:rsid w:val="00477474"/>
    <w:rsid w:val="00480B7F"/>
    <w:rsid w:val="004958FB"/>
    <w:rsid w:val="004A1893"/>
    <w:rsid w:val="004C4A44"/>
    <w:rsid w:val="005125BB"/>
    <w:rsid w:val="005264AB"/>
    <w:rsid w:val="00537F9C"/>
    <w:rsid w:val="005615C7"/>
    <w:rsid w:val="00572222"/>
    <w:rsid w:val="005B3781"/>
    <w:rsid w:val="005D3DA6"/>
    <w:rsid w:val="006900D9"/>
    <w:rsid w:val="006A0FD8"/>
    <w:rsid w:val="00744EA9"/>
    <w:rsid w:val="00752FC4"/>
    <w:rsid w:val="00757E9C"/>
    <w:rsid w:val="007B4C91"/>
    <w:rsid w:val="007C4F0D"/>
    <w:rsid w:val="007C7E5C"/>
    <w:rsid w:val="007D70F7"/>
    <w:rsid w:val="00830C5F"/>
    <w:rsid w:val="00834A33"/>
    <w:rsid w:val="00877101"/>
    <w:rsid w:val="00896EE1"/>
    <w:rsid w:val="008C1482"/>
    <w:rsid w:val="008D0AA7"/>
    <w:rsid w:val="008E0E17"/>
    <w:rsid w:val="00912A0A"/>
    <w:rsid w:val="00945A78"/>
    <w:rsid w:val="009468D3"/>
    <w:rsid w:val="0099130F"/>
    <w:rsid w:val="009A2DD5"/>
    <w:rsid w:val="009C2E4A"/>
    <w:rsid w:val="009F6C15"/>
    <w:rsid w:val="00A153D6"/>
    <w:rsid w:val="00A17117"/>
    <w:rsid w:val="00A56059"/>
    <w:rsid w:val="00A763AE"/>
    <w:rsid w:val="00B63133"/>
    <w:rsid w:val="00B836EA"/>
    <w:rsid w:val="00BC0EB6"/>
    <w:rsid w:val="00BC0F0A"/>
    <w:rsid w:val="00BC44FE"/>
    <w:rsid w:val="00BF4D98"/>
    <w:rsid w:val="00C00E6B"/>
    <w:rsid w:val="00C11980"/>
    <w:rsid w:val="00C2170B"/>
    <w:rsid w:val="00C40B3F"/>
    <w:rsid w:val="00CB0809"/>
    <w:rsid w:val="00CB5DBE"/>
    <w:rsid w:val="00CE4D57"/>
    <w:rsid w:val="00CF2D34"/>
    <w:rsid w:val="00CF4773"/>
    <w:rsid w:val="00D04123"/>
    <w:rsid w:val="00D06525"/>
    <w:rsid w:val="00D13306"/>
    <w:rsid w:val="00D149F1"/>
    <w:rsid w:val="00D36106"/>
    <w:rsid w:val="00D657EC"/>
    <w:rsid w:val="00D76BB7"/>
    <w:rsid w:val="00DC04C8"/>
    <w:rsid w:val="00DC7840"/>
    <w:rsid w:val="00E034CF"/>
    <w:rsid w:val="00E2480B"/>
    <w:rsid w:val="00E34FEE"/>
    <w:rsid w:val="00E37173"/>
    <w:rsid w:val="00E55670"/>
    <w:rsid w:val="00E87074"/>
    <w:rsid w:val="00EB64EC"/>
    <w:rsid w:val="00F153D7"/>
    <w:rsid w:val="00F71D73"/>
    <w:rsid w:val="00F763B1"/>
    <w:rsid w:val="00FA402E"/>
    <w:rsid w:val="00FB49C2"/>
    <w:rsid w:val="00FD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E62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cs-CZ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5670"/>
    <w:rPr>
      <w:color w:val="auto"/>
    </w:rPr>
  </w:style>
  <w:style w:type="paragraph" w:styleId="Nadpis1">
    <w:name w:val="heading 1"/>
    <w:basedOn w:val="Normln"/>
    <w:next w:val="Normln"/>
    <w:link w:val="Nadpis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B63133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4E0D"/>
    <w:rPr>
      <w:color w:val="auto"/>
    </w:rPr>
  </w:style>
  <w:style w:type="paragraph" w:styleId="Zpat">
    <w:name w:val="footer"/>
    <w:basedOn w:val="Normln"/>
    <w:link w:val="Zpat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Zstupntext">
    <w:name w:val="Placeholder Text"/>
    <w:basedOn w:val="Standardnpsmoodstavce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Kontaktndaje">
    <w:name w:val="Kontaktní údaje"/>
    <w:basedOn w:val="Normln"/>
    <w:uiPriority w:val="3"/>
    <w:qFormat/>
    <w:rsid w:val="00CB0809"/>
    <w:pPr>
      <w:spacing w:after="0"/>
      <w:jc w:val="right"/>
    </w:pPr>
    <w:rPr>
      <w:szCs w:val="18"/>
    </w:rPr>
  </w:style>
  <w:style w:type="paragraph" w:styleId="Datum">
    <w:name w:val="Date"/>
    <w:basedOn w:val="Normln"/>
    <w:next w:val="Osloven"/>
    <w:link w:val="DatumChar"/>
    <w:uiPriority w:val="4"/>
    <w:unhideWhenUsed/>
    <w:qFormat/>
    <w:pPr>
      <w:spacing w:before="720" w:after="960"/>
    </w:pPr>
  </w:style>
  <w:style w:type="character" w:customStyle="1" w:styleId="DatumChar">
    <w:name w:val="Datum Char"/>
    <w:basedOn w:val="Standardnpsmoodstavce"/>
    <w:link w:val="Datum"/>
    <w:uiPriority w:val="4"/>
    <w:rsid w:val="00752FC4"/>
  </w:style>
  <w:style w:type="paragraph" w:styleId="Zvr">
    <w:name w:val="Closing"/>
    <w:basedOn w:val="Normln"/>
    <w:next w:val="Podpis"/>
    <w:link w:val="ZvrChar"/>
    <w:uiPriority w:val="6"/>
    <w:unhideWhenUsed/>
    <w:qFormat/>
    <w:rsid w:val="00254E0D"/>
    <w:pPr>
      <w:spacing w:after="960" w:line="240" w:lineRule="auto"/>
    </w:pPr>
  </w:style>
  <w:style w:type="character" w:customStyle="1" w:styleId="ZvrChar">
    <w:name w:val="Závěr Char"/>
    <w:basedOn w:val="Standardnpsmoodstavce"/>
    <w:link w:val="Zvr"/>
    <w:uiPriority w:val="6"/>
    <w:rsid w:val="00254E0D"/>
    <w:rPr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Mkatabulky">
    <w:name w:val="Table Grid"/>
    <w:basedOn w:val="Normlntabulka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fie">
    <w:name w:val="Bibliography"/>
    <w:basedOn w:val="Normln"/>
    <w:next w:val="Normln"/>
    <w:uiPriority w:val="37"/>
    <w:semiHidden/>
    <w:unhideWhenUsed/>
    <w:rsid w:val="00572222"/>
  </w:style>
  <w:style w:type="paragraph" w:styleId="Textvbloku">
    <w:name w:val="Block Text"/>
    <w:basedOn w:val="Normln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7222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72222"/>
    <w:pPr>
      <w:spacing w:after="3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72222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72222"/>
    <w:pPr>
      <w:spacing w:after="30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Nzevknihy">
    <w:name w:val="Book Title"/>
    <w:basedOn w:val="Standardnpsmoodstavce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Barevnmka">
    <w:name w:val="Colorful Grid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572222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2222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22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Tmavseznam">
    <w:name w:val="Dark List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72222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Zdraznn">
    <w:name w:val="Emphasis"/>
    <w:basedOn w:val="Standardnpsmoodstavce"/>
    <w:uiPriority w:val="20"/>
    <w:semiHidden/>
    <w:qFormat/>
    <w:rsid w:val="00572222"/>
    <w:rPr>
      <w:i/>
      <w:iCs/>
      <w:sz w:val="22"/>
    </w:rPr>
  </w:style>
  <w:style w:type="character" w:styleId="Odkaznavysvtlivky">
    <w:name w:val="endnote reference"/>
    <w:basedOn w:val="Standardnpsmoodstavce"/>
    <w:uiPriority w:val="99"/>
    <w:semiHidden/>
    <w:unhideWhenUsed/>
    <w:rsid w:val="00572222"/>
    <w:rPr>
      <w:sz w:val="22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72222"/>
    <w:pPr>
      <w:spacing w:after="0"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dresanaoblku">
    <w:name w:val="envelope address"/>
    <w:basedOn w:val="Normln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Sledovanodkaz">
    <w:name w:val="FollowedHyperlink"/>
    <w:basedOn w:val="Standardnpsmoodstavce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572222"/>
    <w:rPr>
      <w:sz w:val="22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2222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Svtltabulkasmkou1">
    <w:name w:val="Grid Table 1 Light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ulkasmkou3">
    <w:name w:val="Grid Table 3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Nadpis3Char">
    <w:name w:val="Nadpis 3 Char"/>
    <w:basedOn w:val="Standardnpsmoodstavce"/>
    <w:link w:val="Nadpis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AkronymHTML">
    <w:name w:val="HTML Acronym"/>
    <w:basedOn w:val="Standardnpsmoodstavce"/>
    <w:uiPriority w:val="99"/>
    <w:semiHidden/>
    <w:unhideWhenUsed/>
    <w:rsid w:val="00572222"/>
    <w:rPr>
      <w:sz w:val="22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CittHTML">
    <w:name w:val="HTML Cite"/>
    <w:basedOn w:val="Standardnpsmoodstavce"/>
    <w:uiPriority w:val="99"/>
    <w:semiHidden/>
    <w:unhideWhenUsed/>
    <w:rsid w:val="00572222"/>
    <w:rPr>
      <w:i/>
      <w:iCs/>
      <w:sz w:val="22"/>
    </w:rPr>
  </w:style>
  <w:style w:type="character" w:styleId="KdHTML">
    <w:name w:val="HTML Code"/>
    <w:basedOn w:val="Standardnpsmoodstavce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572222"/>
    <w:rPr>
      <w:i/>
      <w:iCs/>
      <w:sz w:val="22"/>
    </w:rPr>
  </w:style>
  <w:style w:type="character" w:styleId="KlvesniceHTML">
    <w:name w:val="HTML Keyboard"/>
    <w:basedOn w:val="Standardnpsmoodstavce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UkzkaHTML">
    <w:name w:val="HTML Sample"/>
    <w:basedOn w:val="Standardnpsmoodstavce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572222"/>
    <w:rPr>
      <w:i/>
      <w:iCs/>
      <w:sz w:val="22"/>
    </w:rPr>
  </w:style>
  <w:style w:type="character" w:styleId="Hypertextovodkaz">
    <w:name w:val="Hyperlink"/>
    <w:basedOn w:val="Standardnpsmoodstavce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Vrazncitt">
    <w:name w:val="Intense Quote"/>
    <w:basedOn w:val="Normln"/>
    <w:next w:val="Normln"/>
    <w:link w:val="Vrazncitt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0F51EC"/>
    <w:rPr>
      <w:i/>
      <w:iCs/>
      <w:color w:val="95B511" w:themeColor="accent1" w:themeShade="BF"/>
    </w:rPr>
  </w:style>
  <w:style w:type="character" w:styleId="Odkazintenzivn">
    <w:name w:val="Intense Reference"/>
    <w:basedOn w:val="Standardnpsmoodstavce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Svtlmka">
    <w:name w:val="Light Grid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572222"/>
    <w:rPr>
      <w:sz w:val="22"/>
    </w:rPr>
  </w:style>
  <w:style w:type="paragraph" w:styleId="Seznam">
    <w:name w:val="List"/>
    <w:basedOn w:val="Normln"/>
    <w:uiPriority w:val="99"/>
    <w:semiHidden/>
    <w:unhideWhenUsed/>
    <w:rsid w:val="00572222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72222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72222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72222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72222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572222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72222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qFormat/>
    <w:rsid w:val="00572222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ulkaseznamu2">
    <w:name w:val="List Table 2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ulkaseznamu3">
    <w:name w:val="List Table 3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Stednmka1">
    <w:name w:val="Medium Grid 1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Bezmezer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lnweb">
    <w:name w:val="Normal (Web)"/>
    <w:basedOn w:val="Normln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572222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72222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slostrnky">
    <w:name w:val="page number"/>
    <w:basedOn w:val="Standardnpsmoodstavce"/>
    <w:uiPriority w:val="99"/>
    <w:semiHidden/>
    <w:unhideWhenUsed/>
    <w:rsid w:val="00572222"/>
    <w:rPr>
      <w:sz w:val="22"/>
    </w:rPr>
  </w:style>
  <w:style w:type="table" w:styleId="Prosttabulka1">
    <w:name w:val="Plain Table 1"/>
    <w:basedOn w:val="Normlntabulka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Citt">
    <w:name w:val="Quote"/>
    <w:basedOn w:val="Normln"/>
    <w:next w:val="Normln"/>
    <w:link w:val="Citt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Osloven">
    <w:name w:val="Salutation"/>
    <w:basedOn w:val="Normln"/>
    <w:next w:val="Normln"/>
    <w:link w:val="OslovenChar"/>
    <w:uiPriority w:val="5"/>
    <w:qFormat/>
    <w:rsid w:val="00572222"/>
  </w:style>
  <w:style w:type="character" w:customStyle="1" w:styleId="OslovenChar">
    <w:name w:val="Oslovení Char"/>
    <w:basedOn w:val="Standardnpsmoodstavce"/>
    <w:link w:val="Osloven"/>
    <w:uiPriority w:val="5"/>
    <w:rsid w:val="00752FC4"/>
  </w:style>
  <w:style w:type="paragraph" w:styleId="Podpis">
    <w:name w:val="Signature"/>
    <w:basedOn w:val="Normln"/>
    <w:next w:val="Normln"/>
    <w:link w:val="PodpisChar"/>
    <w:uiPriority w:val="7"/>
    <w:qFormat/>
    <w:rsid w:val="00254E0D"/>
    <w:pPr>
      <w:contextualSpacing/>
    </w:pPr>
  </w:style>
  <w:style w:type="character" w:customStyle="1" w:styleId="PodpisChar">
    <w:name w:val="Podpis Char"/>
    <w:basedOn w:val="Standardnpsmoodstavce"/>
    <w:link w:val="Podpis"/>
    <w:uiPriority w:val="7"/>
    <w:rsid w:val="00254E0D"/>
    <w:rPr>
      <w:color w:val="auto"/>
    </w:rPr>
  </w:style>
  <w:style w:type="character" w:styleId="Siln">
    <w:name w:val="Strong"/>
    <w:basedOn w:val="Standardnpsmoodstavce"/>
    <w:uiPriority w:val="19"/>
    <w:semiHidden/>
    <w:qFormat/>
    <w:rsid w:val="00572222"/>
    <w:rPr>
      <w:b/>
      <w:bCs/>
      <w:sz w:val="22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Zdraznnjemn">
    <w:name w:val="Subtle Emphasis"/>
    <w:basedOn w:val="Standardnpsmoodstavce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Odkazjemn">
    <w:name w:val="Subtle Reference"/>
    <w:basedOn w:val="Standardnpsmoodstavce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ulkasprostorovmiefekty1">
    <w:name w:val="Table 3D effects 1"/>
    <w:basedOn w:val="Normlntabulka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572222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572222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Hlavikaobsahu">
    <w:name w:val="toa heading"/>
    <w:basedOn w:val="Normln"/>
    <w:next w:val="Normln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72222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7222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7222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7222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7222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7222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7222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7222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572222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&#225;%20p&#233;&#269;e\OneDrive%20-%20Diec&#233;zn&#237;%20charita%20Brno\Plocha\tf33403660_win32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BAD1DEA-4FD8-49C2-9A9D-69CBD7C46F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tf33403660_win32</Template>
  <TotalTime>0</TotalTime>
  <Pages>2</Pages>
  <Words>67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2023-03-13T11:59:00Z</dcterms:created>
  <dcterms:modified xsi:type="dcterms:W3CDTF">2024-02-06T13:27:00Z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