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E9BE" w14:textId="77777777" w:rsidR="00FC0E82" w:rsidRPr="00BC44FE" w:rsidRDefault="00FC0E82" w:rsidP="00FC0E82">
      <w:pPr>
        <w:spacing w:after="0" w:line="240" w:lineRule="auto"/>
        <w:ind w:left="-1077" w:right="-1366"/>
        <w:jc w:val="center"/>
        <w:outlineLvl w:val="0"/>
        <w:rPr>
          <w:rFonts w:cstheme="minorHAnsi"/>
          <w:sz w:val="28"/>
          <w:szCs w:val="28"/>
        </w:rPr>
      </w:pPr>
      <w:r w:rsidRPr="00BC44FE">
        <w:rPr>
          <w:noProof/>
          <w:sz w:val="28"/>
          <w:szCs w:val="28"/>
          <w:lang w:eastAsia="cs-CZ"/>
        </w:rPr>
        <w:drawing>
          <wp:inline distT="0" distB="0" distL="0" distR="0" wp14:anchorId="0B9D4924" wp14:editId="2C0B90BE">
            <wp:extent cx="1492250" cy="1276350"/>
            <wp:effectExtent l="0" t="0" r="0" b="0"/>
            <wp:docPr id="181151909" name="Obrázek 181151909" descr="C:\Users\manic\OneDrive\Plocha\Loga\Logo - Raná péče Třebíč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manic\OneDrive\Plocha\Loga\Logo - Raná péče Třebíč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3E847" w14:textId="77777777" w:rsidR="00FC0E82" w:rsidRPr="00BC44FE" w:rsidRDefault="00FC0E82" w:rsidP="00FC0E82">
      <w:pPr>
        <w:spacing w:after="0" w:line="240" w:lineRule="auto"/>
        <w:ind w:left="-1077" w:right="-1366"/>
        <w:jc w:val="center"/>
        <w:outlineLvl w:val="0"/>
        <w:rPr>
          <w:rFonts w:cstheme="minorHAnsi"/>
          <w:sz w:val="28"/>
          <w:szCs w:val="28"/>
        </w:rPr>
      </w:pPr>
      <w:r w:rsidRPr="00BC44FE">
        <w:rPr>
          <w:rFonts w:cstheme="minorHAnsi"/>
          <w:sz w:val="28"/>
          <w:szCs w:val="28"/>
        </w:rPr>
        <w:t>Diecézní charita Brno – Oblastní charita Třebíč</w:t>
      </w:r>
    </w:p>
    <w:p w14:paraId="5BF2C5DB" w14:textId="77777777" w:rsidR="00FC0E82" w:rsidRPr="00BC44FE" w:rsidRDefault="00FC0E82" w:rsidP="00FC0E82">
      <w:pPr>
        <w:spacing w:after="120" w:line="240" w:lineRule="auto"/>
        <w:ind w:left="-1077" w:right="-1366"/>
        <w:jc w:val="center"/>
        <w:outlineLvl w:val="0"/>
        <w:rPr>
          <w:rFonts w:cstheme="minorHAnsi"/>
          <w:b/>
          <w:sz w:val="36"/>
          <w:szCs w:val="36"/>
        </w:rPr>
      </w:pPr>
      <w:r w:rsidRPr="00BC44FE">
        <w:rPr>
          <w:rFonts w:cstheme="minorHAnsi"/>
          <w:b/>
          <w:sz w:val="36"/>
          <w:szCs w:val="36"/>
        </w:rPr>
        <w:t>Raná péče Třebíč</w:t>
      </w:r>
    </w:p>
    <w:p w14:paraId="1D3DD22A" w14:textId="472B8F85" w:rsidR="00E2480B" w:rsidRDefault="00A83651" w:rsidP="002D7F09">
      <w:pPr>
        <w:jc w:val="center"/>
        <w:rPr>
          <w:rFonts w:cstheme="minorHAnsi"/>
          <w:b/>
          <w:bCs/>
          <w:iCs/>
          <w:sz w:val="32"/>
          <w:szCs w:val="32"/>
        </w:rPr>
      </w:pPr>
      <w:r>
        <w:rPr>
          <w:rFonts w:cstheme="minorHAnsi"/>
          <w:b/>
          <w:bCs/>
          <w:iCs/>
          <w:sz w:val="32"/>
          <w:szCs w:val="32"/>
        </w:rPr>
        <w:t xml:space="preserve">    </w:t>
      </w:r>
      <w:r w:rsidR="002D7F09">
        <w:rPr>
          <w:rFonts w:cstheme="minorHAnsi"/>
          <w:b/>
          <w:bCs/>
          <w:iCs/>
          <w:sz w:val="32"/>
          <w:szCs w:val="32"/>
        </w:rPr>
        <w:t>FORMULÁŘ STÍŽNOSTI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5"/>
        <w:gridCol w:w="1737"/>
        <w:gridCol w:w="7314"/>
      </w:tblGrid>
      <w:tr w:rsidR="00A83651" w14:paraId="1465912D" w14:textId="77777777" w:rsidTr="007B51ED">
        <w:trPr>
          <w:trHeight w:val="567"/>
        </w:trPr>
        <w:tc>
          <w:tcPr>
            <w:tcW w:w="3142" w:type="dxa"/>
            <w:gridSpan w:val="2"/>
          </w:tcPr>
          <w:p w14:paraId="5A3873AF" w14:textId="71413985" w:rsidR="00A83651" w:rsidRPr="00F219C8" w:rsidRDefault="00D91B15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Číslo stížnosti</w:t>
            </w:r>
          </w:p>
        </w:tc>
        <w:tc>
          <w:tcPr>
            <w:tcW w:w="7314" w:type="dxa"/>
          </w:tcPr>
          <w:p w14:paraId="42BAD40B" w14:textId="77777777" w:rsidR="00A83651" w:rsidRDefault="00A83651"/>
        </w:tc>
      </w:tr>
      <w:tr w:rsidR="00A83651" w14:paraId="30D5CA17" w14:textId="77777777" w:rsidTr="007B51ED">
        <w:trPr>
          <w:trHeight w:val="567"/>
        </w:trPr>
        <w:tc>
          <w:tcPr>
            <w:tcW w:w="3142" w:type="dxa"/>
            <w:gridSpan w:val="2"/>
          </w:tcPr>
          <w:p w14:paraId="037DAE70" w14:textId="661FC12E" w:rsidR="00A83651" w:rsidRPr="00F219C8" w:rsidRDefault="00D91B15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Datum stížnosti</w:t>
            </w:r>
          </w:p>
        </w:tc>
        <w:tc>
          <w:tcPr>
            <w:tcW w:w="7314" w:type="dxa"/>
          </w:tcPr>
          <w:p w14:paraId="0799C2E0" w14:textId="77777777" w:rsidR="00A83651" w:rsidRDefault="00A83651"/>
        </w:tc>
      </w:tr>
      <w:tr w:rsidR="00A83651" w14:paraId="191D0607" w14:textId="77777777" w:rsidTr="007B51ED">
        <w:trPr>
          <w:trHeight w:val="851"/>
        </w:trPr>
        <w:tc>
          <w:tcPr>
            <w:tcW w:w="3142" w:type="dxa"/>
            <w:gridSpan w:val="2"/>
          </w:tcPr>
          <w:p w14:paraId="3F7663A3" w14:textId="39753A9F" w:rsidR="00A83651" w:rsidRPr="00F219C8" w:rsidRDefault="00BD6577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Jméno a příjmení stěžovatele</w:t>
            </w:r>
          </w:p>
        </w:tc>
        <w:tc>
          <w:tcPr>
            <w:tcW w:w="7314" w:type="dxa"/>
          </w:tcPr>
          <w:p w14:paraId="3BD94446" w14:textId="77777777" w:rsidR="00A83651" w:rsidRPr="00BD6577" w:rsidRDefault="00A83651">
            <w:pPr>
              <w:rPr>
                <w:sz w:val="24"/>
                <w:szCs w:val="24"/>
              </w:rPr>
            </w:pPr>
          </w:p>
        </w:tc>
      </w:tr>
      <w:tr w:rsidR="00691010" w14:paraId="03B86134" w14:textId="77777777" w:rsidTr="007B51ED">
        <w:trPr>
          <w:trHeight w:val="851"/>
        </w:trPr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14:paraId="192E62B5" w14:textId="5A8917BB" w:rsidR="00691010" w:rsidRPr="00F219C8" w:rsidRDefault="00691010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Předmět stížnosti</w:t>
            </w:r>
          </w:p>
        </w:tc>
        <w:tc>
          <w:tcPr>
            <w:tcW w:w="7314" w:type="dxa"/>
          </w:tcPr>
          <w:p w14:paraId="238D6DC2" w14:textId="77777777" w:rsidR="00691010" w:rsidRPr="00BD6577" w:rsidRDefault="00691010">
            <w:pPr>
              <w:rPr>
                <w:sz w:val="24"/>
                <w:szCs w:val="24"/>
              </w:rPr>
            </w:pPr>
          </w:p>
        </w:tc>
      </w:tr>
      <w:tr w:rsidR="004256D5" w14:paraId="57673CF8" w14:textId="77777777" w:rsidTr="007B51ED">
        <w:trPr>
          <w:trHeight w:val="851"/>
        </w:trPr>
        <w:tc>
          <w:tcPr>
            <w:tcW w:w="1405" w:type="dxa"/>
            <w:tcBorders>
              <w:bottom w:val="single" w:sz="4" w:space="0" w:color="auto"/>
              <w:right w:val="nil"/>
            </w:tcBorders>
          </w:tcPr>
          <w:p w14:paraId="5375C46F" w14:textId="77777777" w:rsidR="004256D5" w:rsidRPr="00F219C8" w:rsidRDefault="004256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tcBorders>
              <w:left w:val="nil"/>
              <w:bottom w:val="single" w:sz="4" w:space="0" w:color="auto"/>
            </w:tcBorders>
          </w:tcPr>
          <w:p w14:paraId="67FDA72B" w14:textId="667887FF" w:rsidR="004256D5" w:rsidRPr="00F219C8" w:rsidRDefault="00A70C3B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Obsah</w:t>
            </w:r>
          </w:p>
        </w:tc>
        <w:tc>
          <w:tcPr>
            <w:tcW w:w="7314" w:type="dxa"/>
          </w:tcPr>
          <w:p w14:paraId="11740D1B" w14:textId="77777777" w:rsidR="004256D5" w:rsidRDefault="004256D5">
            <w:pPr>
              <w:rPr>
                <w:sz w:val="24"/>
                <w:szCs w:val="24"/>
              </w:rPr>
            </w:pPr>
          </w:p>
          <w:p w14:paraId="6BFF7156" w14:textId="77777777" w:rsidR="00C117B7" w:rsidRDefault="00C117B7">
            <w:pPr>
              <w:rPr>
                <w:sz w:val="24"/>
                <w:szCs w:val="24"/>
              </w:rPr>
            </w:pPr>
          </w:p>
          <w:p w14:paraId="7D971883" w14:textId="77777777" w:rsidR="00F219C8" w:rsidRDefault="00F219C8">
            <w:pPr>
              <w:rPr>
                <w:sz w:val="24"/>
                <w:szCs w:val="24"/>
              </w:rPr>
            </w:pPr>
          </w:p>
          <w:p w14:paraId="4A0BDB12" w14:textId="77777777" w:rsidR="00222D13" w:rsidRDefault="00222D13">
            <w:pPr>
              <w:rPr>
                <w:sz w:val="24"/>
                <w:szCs w:val="24"/>
              </w:rPr>
            </w:pPr>
          </w:p>
          <w:p w14:paraId="23F6742B" w14:textId="77777777" w:rsidR="008D6CEC" w:rsidRDefault="008D6CEC">
            <w:pPr>
              <w:rPr>
                <w:sz w:val="24"/>
                <w:szCs w:val="24"/>
              </w:rPr>
            </w:pPr>
          </w:p>
          <w:p w14:paraId="39D9F881" w14:textId="77777777" w:rsidR="00870022" w:rsidRDefault="00870022">
            <w:pPr>
              <w:rPr>
                <w:sz w:val="24"/>
                <w:szCs w:val="24"/>
              </w:rPr>
            </w:pPr>
          </w:p>
          <w:p w14:paraId="7BEF1A43" w14:textId="77777777" w:rsidR="00C117B7" w:rsidRDefault="00C117B7">
            <w:pPr>
              <w:rPr>
                <w:sz w:val="24"/>
                <w:szCs w:val="24"/>
              </w:rPr>
            </w:pPr>
          </w:p>
          <w:p w14:paraId="09031C74" w14:textId="77777777" w:rsidR="00C117B7" w:rsidRPr="00BD6577" w:rsidRDefault="00C117B7">
            <w:pPr>
              <w:rPr>
                <w:sz w:val="24"/>
                <w:szCs w:val="24"/>
              </w:rPr>
            </w:pPr>
          </w:p>
        </w:tc>
      </w:tr>
      <w:tr w:rsidR="004256D5" w14:paraId="3ED349D0" w14:textId="77777777" w:rsidTr="007B51ED">
        <w:trPr>
          <w:trHeight w:val="851"/>
        </w:trPr>
        <w:tc>
          <w:tcPr>
            <w:tcW w:w="1405" w:type="dxa"/>
            <w:tcBorders>
              <w:bottom w:val="single" w:sz="4" w:space="0" w:color="auto"/>
              <w:right w:val="nil"/>
            </w:tcBorders>
          </w:tcPr>
          <w:p w14:paraId="2E9AE417" w14:textId="77777777" w:rsidR="004256D5" w:rsidRPr="00F219C8" w:rsidRDefault="004256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tcBorders>
              <w:left w:val="nil"/>
              <w:bottom w:val="single" w:sz="4" w:space="0" w:color="auto"/>
            </w:tcBorders>
          </w:tcPr>
          <w:p w14:paraId="072D12B6" w14:textId="10BCDC72" w:rsidR="004256D5" w:rsidRPr="00F219C8" w:rsidRDefault="00A70C3B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Zúčastněné osoby</w:t>
            </w:r>
          </w:p>
        </w:tc>
        <w:tc>
          <w:tcPr>
            <w:tcW w:w="7314" w:type="dxa"/>
          </w:tcPr>
          <w:p w14:paraId="6733871D" w14:textId="77777777" w:rsidR="004256D5" w:rsidRPr="00BD6577" w:rsidRDefault="004256D5">
            <w:pPr>
              <w:rPr>
                <w:sz w:val="24"/>
                <w:szCs w:val="24"/>
              </w:rPr>
            </w:pPr>
          </w:p>
        </w:tc>
      </w:tr>
      <w:tr w:rsidR="004256D5" w14:paraId="10C6B154" w14:textId="77777777" w:rsidTr="007B51ED">
        <w:trPr>
          <w:trHeight w:val="851"/>
        </w:trPr>
        <w:tc>
          <w:tcPr>
            <w:tcW w:w="1405" w:type="dxa"/>
            <w:tcBorders>
              <w:right w:val="nil"/>
            </w:tcBorders>
          </w:tcPr>
          <w:p w14:paraId="4AC38814" w14:textId="77777777" w:rsidR="004256D5" w:rsidRPr="00F219C8" w:rsidRDefault="004256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tcBorders>
              <w:left w:val="nil"/>
            </w:tcBorders>
          </w:tcPr>
          <w:p w14:paraId="4A484719" w14:textId="76454642" w:rsidR="004256D5" w:rsidRPr="00F219C8" w:rsidRDefault="00A70C3B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Svědci</w:t>
            </w:r>
          </w:p>
        </w:tc>
        <w:tc>
          <w:tcPr>
            <w:tcW w:w="7314" w:type="dxa"/>
          </w:tcPr>
          <w:p w14:paraId="51DC7022" w14:textId="77777777" w:rsidR="004256D5" w:rsidRPr="00BD6577" w:rsidRDefault="004256D5">
            <w:pPr>
              <w:rPr>
                <w:sz w:val="24"/>
                <w:szCs w:val="24"/>
              </w:rPr>
            </w:pPr>
          </w:p>
        </w:tc>
      </w:tr>
      <w:tr w:rsidR="00B579DA" w14:paraId="55DA5992" w14:textId="77777777" w:rsidTr="007B51ED">
        <w:trPr>
          <w:trHeight w:val="851"/>
        </w:trPr>
        <w:tc>
          <w:tcPr>
            <w:tcW w:w="3142" w:type="dxa"/>
            <w:gridSpan w:val="2"/>
          </w:tcPr>
          <w:p w14:paraId="172FFE80" w14:textId="32F1AF99" w:rsidR="00B579DA" w:rsidRPr="00F219C8" w:rsidRDefault="007F5932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Podpis zodpovědného pracovník</w:t>
            </w:r>
            <w:r w:rsidR="00391439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314" w:type="dxa"/>
          </w:tcPr>
          <w:p w14:paraId="27432475" w14:textId="77777777" w:rsidR="00B579DA" w:rsidRPr="00BD6577" w:rsidRDefault="00B579DA">
            <w:pPr>
              <w:rPr>
                <w:sz w:val="24"/>
                <w:szCs w:val="24"/>
              </w:rPr>
            </w:pPr>
          </w:p>
        </w:tc>
      </w:tr>
      <w:tr w:rsidR="00B579DA" w14:paraId="7BDDA839" w14:textId="77777777" w:rsidTr="007B51ED">
        <w:trPr>
          <w:trHeight w:val="851"/>
        </w:trPr>
        <w:tc>
          <w:tcPr>
            <w:tcW w:w="3142" w:type="dxa"/>
            <w:gridSpan w:val="2"/>
          </w:tcPr>
          <w:p w14:paraId="75EFC866" w14:textId="470E9DD1" w:rsidR="00B579DA" w:rsidRPr="00F219C8" w:rsidRDefault="007F5932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Datum vyřízení stížnosti</w:t>
            </w:r>
          </w:p>
        </w:tc>
        <w:tc>
          <w:tcPr>
            <w:tcW w:w="7314" w:type="dxa"/>
          </w:tcPr>
          <w:p w14:paraId="0AE7DB88" w14:textId="77777777" w:rsidR="00B579DA" w:rsidRPr="00BD6577" w:rsidRDefault="00B579DA">
            <w:pPr>
              <w:rPr>
                <w:sz w:val="24"/>
                <w:szCs w:val="24"/>
              </w:rPr>
            </w:pPr>
          </w:p>
        </w:tc>
      </w:tr>
      <w:tr w:rsidR="00B579DA" w14:paraId="22674F6B" w14:textId="77777777" w:rsidTr="007B51ED">
        <w:trPr>
          <w:trHeight w:val="851"/>
        </w:trPr>
        <w:tc>
          <w:tcPr>
            <w:tcW w:w="3142" w:type="dxa"/>
            <w:gridSpan w:val="2"/>
          </w:tcPr>
          <w:p w14:paraId="4C53E7CC" w14:textId="42FAC599" w:rsidR="00B579DA" w:rsidRPr="00F219C8" w:rsidRDefault="007F5932" w:rsidP="00B579DA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Závěr vyřízení stížnosti</w:t>
            </w:r>
          </w:p>
        </w:tc>
        <w:tc>
          <w:tcPr>
            <w:tcW w:w="7314" w:type="dxa"/>
          </w:tcPr>
          <w:p w14:paraId="109A5361" w14:textId="77777777" w:rsidR="00B579DA" w:rsidRDefault="00B579DA" w:rsidP="00B579DA">
            <w:pPr>
              <w:rPr>
                <w:sz w:val="24"/>
                <w:szCs w:val="24"/>
              </w:rPr>
            </w:pPr>
          </w:p>
          <w:p w14:paraId="2C78C4EC" w14:textId="77777777" w:rsidR="00C117B7" w:rsidRDefault="00C117B7" w:rsidP="00B579DA">
            <w:pPr>
              <w:rPr>
                <w:sz w:val="24"/>
                <w:szCs w:val="24"/>
              </w:rPr>
            </w:pPr>
          </w:p>
          <w:p w14:paraId="718ACCC3" w14:textId="77777777" w:rsidR="00C117B7" w:rsidRDefault="00C117B7" w:rsidP="00B579DA">
            <w:pPr>
              <w:rPr>
                <w:sz w:val="24"/>
                <w:szCs w:val="24"/>
              </w:rPr>
            </w:pPr>
          </w:p>
          <w:p w14:paraId="49F04A83" w14:textId="77777777" w:rsidR="00C117B7" w:rsidRPr="00BD6577" w:rsidRDefault="00C117B7" w:rsidP="00B579DA">
            <w:pPr>
              <w:rPr>
                <w:sz w:val="24"/>
                <w:szCs w:val="24"/>
              </w:rPr>
            </w:pPr>
          </w:p>
        </w:tc>
      </w:tr>
      <w:tr w:rsidR="00B579DA" w14:paraId="3BF6FF7F" w14:textId="77777777" w:rsidTr="007B51ED">
        <w:trPr>
          <w:trHeight w:val="851"/>
        </w:trPr>
        <w:tc>
          <w:tcPr>
            <w:tcW w:w="3142" w:type="dxa"/>
            <w:gridSpan w:val="2"/>
          </w:tcPr>
          <w:p w14:paraId="50E00522" w14:textId="645398F3" w:rsidR="00B579DA" w:rsidRPr="00F219C8" w:rsidRDefault="00B47B39" w:rsidP="00B579DA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Stanovisko stěžovatele</w:t>
            </w:r>
          </w:p>
        </w:tc>
        <w:tc>
          <w:tcPr>
            <w:tcW w:w="7314" w:type="dxa"/>
          </w:tcPr>
          <w:p w14:paraId="3D31D64C" w14:textId="77777777" w:rsidR="00B579DA" w:rsidRPr="00BD6577" w:rsidRDefault="00B579DA" w:rsidP="00B579DA">
            <w:pPr>
              <w:rPr>
                <w:sz w:val="24"/>
                <w:szCs w:val="24"/>
              </w:rPr>
            </w:pPr>
          </w:p>
        </w:tc>
      </w:tr>
    </w:tbl>
    <w:p w14:paraId="458747DF" w14:textId="77777777" w:rsidR="007B51ED" w:rsidRPr="00BC44FE" w:rsidRDefault="007B51ED" w:rsidP="007B51ED">
      <w:pPr>
        <w:spacing w:after="0" w:line="240" w:lineRule="auto"/>
        <w:ind w:left="-1077" w:right="-1366"/>
        <w:jc w:val="center"/>
        <w:outlineLvl w:val="0"/>
        <w:rPr>
          <w:rFonts w:cstheme="minorHAnsi"/>
          <w:sz w:val="28"/>
          <w:szCs w:val="28"/>
        </w:rPr>
      </w:pPr>
      <w:r w:rsidRPr="00BC44FE"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45BCFA3C" wp14:editId="7DD8B2BC">
            <wp:extent cx="1492250" cy="1276350"/>
            <wp:effectExtent l="0" t="0" r="0" b="0"/>
            <wp:docPr id="1429143881" name="Obrázek 1429143881" descr="C:\Users\manic\OneDrive\Plocha\Loga\Logo - Raná péče Třebíč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manic\OneDrive\Plocha\Loga\Logo - Raná péče Třebíč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D1BB0" w14:textId="77777777" w:rsidR="007B51ED" w:rsidRPr="00BC44FE" w:rsidRDefault="007B51ED" w:rsidP="007B51ED">
      <w:pPr>
        <w:spacing w:after="0" w:line="240" w:lineRule="auto"/>
        <w:ind w:left="-1077" w:right="-1366"/>
        <w:jc w:val="center"/>
        <w:outlineLvl w:val="0"/>
        <w:rPr>
          <w:rFonts w:cstheme="minorHAnsi"/>
          <w:sz w:val="28"/>
          <w:szCs w:val="28"/>
        </w:rPr>
      </w:pPr>
      <w:r w:rsidRPr="00BC44FE">
        <w:rPr>
          <w:rFonts w:cstheme="minorHAnsi"/>
          <w:sz w:val="28"/>
          <w:szCs w:val="28"/>
        </w:rPr>
        <w:t>Diecézní charita Brno – Oblastní charita Třebíč</w:t>
      </w:r>
    </w:p>
    <w:p w14:paraId="4A7C1B6F" w14:textId="77777777" w:rsidR="007B51ED" w:rsidRPr="00BC44FE" w:rsidRDefault="007B51ED" w:rsidP="007B51ED">
      <w:pPr>
        <w:spacing w:after="120" w:line="240" w:lineRule="auto"/>
        <w:ind w:left="-1077" w:right="-1366"/>
        <w:jc w:val="center"/>
        <w:outlineLvl w:val="0"/>
        <w:rPr>
          <w:rFonts w:cstheme="minorHAnsi"/>
          <w:b/>
          <w:sz w:val="36"/>
          <w:szCs w:val="36"/>
        </w:rPr>
      </w:pPr>
      <w:r w:rsidRPr="00BC44FE">
        <w:rPr>
          <w:rFonts w:cstheme="minorHAnsi"/>
          <w:b/>
          <w:sz w:val="36"/>
          <w:szCs w:val="36"/>
        </w:rPr>
        <w:t>Raná péče Třebíč</w:t>
      </w:r>
    </w:p>
    <w:p w14:paraId="16354BC4" w14:textId="77777777" w:rsidR="007B51ED" w:rsidRDefault="007B51ED" w:rsidP="007B51ED">
      <w:pPr>
        <w:jc w:val="center"/>
        <w:rPr>
          <w:rFonts w:cstheme="minorHAnsi"/>
          <w:b/>
          <w:bCs/>
          <w:iCs/>
          <w:sz w:val="32"/>
          <w:szCs w:val="32"/>
        </w:rPr>
      </w:pPr>
      <w:r>
        <w:rPr>
          <w:rFonts w:cstheme="minorHAnsi"/>
          <w:b/>
          <w:bCs/>
          <w:iCs/>
          <w:sz w:val="32"/>
          <w:szCs w:val="32"/>
        </w:rPr>
        <w:t xml:space="preserve">    FORMULÁŘ STÍŽNOSTI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5"/>
        <w:gridCol w:w="1737"/>
        <w:gridCol w:w="7314"/>
      </w:tblGrid>
      <w:tr w:rsidR="007B51ED" w14:paraId="6DF1050A" w14:textId="77777777" w:rsidTr="00A84E16">
        <w:trPr>
          <w:trHeight w:val="567"/>
        </w:trPr>
        <w:tc>
          <w:tcPr>
            <w:tcW w:w="2972" w:type="dxa"/>
            <w:gridSpan w:val="2"/>
          </w:tcPr>
          <w:p w14:paraId="15A85AE6" w14:textId="77777777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Číslo stížnosti</w:t>
            </w:r>
          </w:p>
        </w:tc>
        <w:tc>
          <w:tcPr>
            <w:tcW w:w="7371" w:type="dxa"/>
          </w:tcPr>
          <w:p w14:paraId="76B3E1F9" w14:textId="77777777" w:rsidR="007B51ED" w:rsidRDefault="007B51ED" w:rsidP="00A84E16"/>
        </w:tc>
      </w:tr>
      <w:tr w:rsidR="007B51ED" w14:paraId="01946075" w14:textId="77777777" w:rsidTr="00A84E16">
        <w:trPr>
          <w:trHeight w:val="567"/>
        </w:trPr>
        <w:tc>
          <w:tcPr>
            <w:tcW w:w="2972" w:type="dxa"/>
            <w:gridSpan w:val="2"/>
          </w:tcPr>
          <w:p w14:paraId="525B4CF0" w14:textId="77777777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Datum stížnosti</w:t>
            </w:r>
          </w:p>
        </w:tc>
        <w:tc>
          <w:tcPr>
            <w:tcW w:w="7371" w:type="dxa"/>
          </w:tcPr>
          <w:p w14:paraId="13A37A38" w14:textId="77777777" w:rsidR="007B51ED" w:rsidRDefault="007B51ED" w:rsidP="00A84E16"/>
        </w:tc>
      </w:tr>
      <w:tr w:rsidR="007B51ED" w14:paraId="44923EDC" w14:textId="77777777" w:rsidTr="00A84E16">
        <w:trPr>
          <w:trHeight w:val="851"/>
        </w:trPr>
        <w:tc>
          <w:tcPr>
            <w:tcW w:w="2972" w:type="dxa"/>
            <w:gridSpan w:val="2"/>
          </w:tcPr>
          <w:p w14:paraId="34451F21" w14:textId="77777777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Jméno a příjmení stěžovatele</w:t>
            </w:r>
          </w:p>
        </w:tc>
        <w:tc>
          <w:tcPr>
            <w:tcW w:w="7371" w:type="dxa"/>
          </w:tcPr>
          <w:p w14:paraId="5AC7F86C" w14:textId="77777777" w:rsidR="007B51ED" w:rsidRPr="00BD6577" w:rsidRDefault="007B51ED" w:rsidP="00A84E16">
            <w:pPr>
              <w:rPr>
                <w:sz w:val="24"/>
                <w:szCs w:val="24"/>
              </w:rPr>
            </w:pPr>
          </w:p>
        </w:tc>
      </w:tr>
      <w:tr w:rsidR="007B51ED" w14:paraId="13A97685" w14:textId="77777777" w:rsidTr="00A84E16">
        <w:trPr>
          <w:trHeight w:val="851"/>
        </w:trPr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39824435" w14:textId="77777777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Předmět stížnosti</w:t>
            </w:r>
          </w:p>
        </w:tc>
        <w:tc>
          <w:tcPr>
            <w:tcW w:w="7371" w:type="dxa"/>
          </w:tcPr>
          <w:p w14:paraId="557F6744" w14:textId="77777777" w:rsidR="007B51ED" w:rsidRPr="00BD6577" w:rsidRDefault="007B51ED" w:rsidP="00A84E16">
            <w:pPr>
              <w:rPr>
                <w:sz w:val="24"/>
                <w:szCs w:val="24"/>
              </w:rPr>
            </w:pPr>
          </w:p>
        </w:tc>
      </w:tr>
      <w:tr w:rsidR="007B51ED" w14:paraId="273FD291" w14:textId="77777777" w:rsidTr="00A84E16">
        <w:trPr>
          <w:trHeight w:val="851"/>
        </w:trPr>
        <w:tc>
          <w:tcPr>
            <w:tcW w:w="1413" w:type="dxa"/>
            <w:tcBorders>
              <w:bottom w:val="single" w:sz="4" w:space="0" w:color="auto"/>
              <w:right w:val="nil"/>
            </w:tcBorders>
          </w:tcPr>
          <w:p w14:paraId="6734857C" w14:textId="77777777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64F1D696" w14:textId="77777777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Obsah</w:t>
            </w:r>
          </w:p>
        </w:tc>
        <w:tc>
          <w:tcPr>
            <w:tcW w:w="7371" w:type="dxa"/>
          </w:tcPr>
          <w:p w14:paraId="2CC231F4" w14:textId="77777777" w:rsidR="007B51ED" w:rsidRDefault="007B51ED" w:rsidP="00A84E16">
            <w:pPr>
              <w:rPr>
                <w:sz w:val="24"/>
                <w:szCs w:val="24"/>
              </w:rPr>
            </w:pPr>
          </w:p>
          <w:p w14:paraId="310321FA" w14:textId="77777777" w:rsidR="007B51ED" w:rsidRDefault="007B51ED" w:rsidP="00A84E16">
            <w:pPr>
              <w:rPr>
                <w:sz w:val="24"/>
                <w:szCs w:val="24"/>
              </w:rPr>
            </w:pPr>
          </w:p>
          <w:p w14:paraId="603B4078" w14:textId="77777777" w:rsidR="007B51ED" w:rsidRDefault="007B51ED" w:rsidP="00A84E16">
            <w:pPr>
              <w:rPr>
                <w:sz w:val="24"/>
                <w:szCs w:val="24"/>
              </w:rPr>
            </w:pPr>
          </w:p>
          <w:p w14:paraId="5C2534D4" w14:textId="77777777" w:rsidR="007B51ED" w:rsidRDefault="007B51ED" w:rsidP="00A84E16">
            <w:pPr>
              <w:rPr>
                <w:sz w:val="24"/>
                <w:szCs w:val="24"/>
              </w:rPr>
            </w:pPr>
          </w:p>
          <w:p w14:paraId="1A687ED0" w14:textId="77777777" w:rsidR="007B51ED" w:rsidRDefault="007B51ED" w:rsidP="00A84E16">
            <w:pPr>
              <w:rPr>
                <w:sz w:val="24"/>
                <w:szCs w:val="24"/>
              </w:rPr>
            </w:pPr>
          </w:p>
          <w:p w14:paraId="35D5A437" w14:textId="77777777" w:rsidR="007B51ED" w:rsidRDefault="007B51ED" w:rsidP="00A84E16">
            <w:pPr>
              <w:rPr>
                <w:sz w:val="24"/>
                <w:szCs w:val="24"/>
              </w:rPr>
            </w:pPr>
          </w:p>
          <w:p w14:paraId="6009A3BA" w14:textId="77777777" w:rsidR="007B51ED" w:rsidRDefault="007B51ED" w:rsidP="00A84E16">
            <w:pPr>
              <w:rPr>
                <w:sz w:val="24"/>
                <w:szCs w:val="24"/>
              </w:rPr>
            </w:pPr>
          </w:p>
          <w:p w14:paraId="6CDAF6ED" w14:textId="77777777" w:rsidR="007B51ED" w:rsidRPr="00BD6577" w:rsidRDefault="007B51ED" w:rsidP="00A84E16">
            <w:pPr>
              <w:rPr>
                <w:sz w:val="24"/>
                <w:szCs w:val="24"/>
              </w:rPr>
            </w:pPr>
          </w:p>
        </w:tc>
      </w:tr>
      <w:tr w:rsidR="007B51ED" w14:paraId="1B04AF47" w14:textId="77777777" w:rsidTr="00A84E16">
        <w:trPr>
          <w:trHeight w:val="851"/>
        </w:trPr>
        <w:tc>
          <w:tcPr>
            <w:tcW w:w="1413" w:type="dxa"/>
            <w:tcBorders>
              <w:bottom w:val="single" w:sz="4" w:space="0" w:color="auto"/>
              <w:right w:val="nil"/>
            </w:tcBorders>
          </w:tcPr>
          <w:p w14:paraId="567DD0E0" w14:textId="77777777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33C3172A" w14:textId="77777777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Zúčastněné osoby</w:t>
            </w:r>
          </w:p>
        </w:tc>
        <w:tc>
          <w:tcPr>
            <w:tcW w:w="7371" w:type="dxa"/>
          </w:tcPr>
          <w:p w14:paraId="5E5C6E6A" w14:textId="77777777" w:rsidR="007B51ED" w:rsidRPr="00BD6577" w:rsidRDefault="007B51ED" w:rsidP="00A84E16">
            <w:pPr>
              <w:rPr>
                <w:sz w:val="24"/>
                <w:szCs w:val="24"/>
              </w:rPr>
            </w:pPr>
          </w:p>
        </w:tc>
      </w:tr>
      <w:tr w:rsidR="007B51ED" w14:paraId="52C93A3A" w14:textId="77777777" w:rsidTr="00A84E16">
        <w:trPr>
          <w:trHeight w:val="851"/>
        </w:trPr>
        <w:tc>
          <w:tcPr>
            <w:tcW w:w="1413" w:type="dxa"/>
            <w:tcBorders>
              <w:right w:val="nil"/>
            </w:tcBorders>
          </w:tcPr>
          <w:p w14:paraId="1DC4F74F" w14:textId="77777777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2850543D" w14:textId="77777777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Svědci</w:t>
            </w:r>
          </w:p>
        </w:tc>
        <w:tc>
          <w:tcPr>
            <w:tcW w:w="7371" w:type="dxa"/>
          </w:tcPr>
          <w:p w14:paraId="2CBC6707" w14:textId="77777777" w:rsidR="007B51ED" w:rsidRPr="00BD6577" w:rsidRDefault="007B51ED" w:rsidP="00A84E16">
            <w:pPr>
              <w:rPr>
                <w:sz w:val="24"/>
                <w:szCs w:val="24"/>
              </w:rPr>
            </w:pPr>
          </w:p>
        </w:tc>
      </w:tr>
      <w:tr w:rsidR="007B51ED" w14:paraId="6C5993DB" w14:textId="77777777" w:rsidTr="00A84E16">
        <w:trPr>
          <w:trHeight w:val="851"/>
        </w:trPr>
        <w:tc>
          <w:tcPr>
            <w:tcW w:w="2972" w:type="dxa"/>
            <w:gridSpan w:val="2"/>
          </w:tcPr>
          <w:p w14:paraId="0CCBB63D" w14:textId="4151A44F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Podpis zodpovědného pracovník</w:t>
            </w:r>
            <w:r w:rsidR="00391439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371" w:type="dxa"/>
          </w:tcPr>
          <w:p w14:paraId="7E1AFC9A" w14:textId="77777777" w:rsidR="007B51ED" w:rsidRPr="00BD6577" w:rsidRDefault="007B51ED" w:rsidP="00A84E16">
            <w:pPr>
              <w:rPr>
                <w:sz w:val="24"/>
                <w:szCs w:val="24"/>
              </w:rPr>
            </w:pPr>
          </w:p>
        </w:tc>
      </w:tr>
      <w:tr w:rsidR="007B51ED" w14:paraId="11C2F4DA" w14:textId="77777777" w:rsidTr="00A84E16">
        <w:trPr>
          <w:trHeight w:val="851"/>
        </w:trPr>
        <w:tc>
          <w:tcPr>
            <w:tcW w:w="2972" w:type="dxa"/>
            <w:gridSpan w:val="2"/>
          </w:tcPr>
          <w:p w14:paraId="438A38C3" w14:textId="77777777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Datum vyřízení stížnosti</w:t>
            </w:r>
          </w:p>
        </w:tc>
        <w:tc>
          <w:tcPr>
            <w:tcW w:w="7371" w:type="dxa"/>
          </w:tcPr>
          <w:p w14:paraId="28B06297" w14:textId="77777777" w:rsidR="007B51ED" w:rsidRPr="00BD6577" w:rsidRDefault="007B51ED" w:rsidP="00A84E16">
            <w:pPr>
              <w:rPr>
                <w:sz w:val="24"/>
                <w:szCs w:val="24"/>
              </w:rPr>
            </w:pPr>
          </w:p>
        </w:tc>
      </w:tr>
      <w:tr w:rsidR="007B51ED" w14:paraId="2BB7ABFC" w14:textId="77777777" w:rsidTr="00A84E16">
        <w:trPr>
          <w:trHeight w:val="851"/>
        </w:trPr>
        <w:tc>
          <w:tcPr>
            <w:tcW w:w="2972" w:type="dxa"/>
            <w:gridSpan w:val="2"/>
          </w:tcPr>
          <w:p w14:paraId="7F38194C" w14:textId="77777777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Závěr vyřízení stížnosti</w:t>
            </w:r>
          </w:p>
        </w:tc>
        <w:tc>
          <w:tcPr>
            <w:tcW w:w="7371" w:type="dxa"/>
          </w:tcPr>
          <w:p w14:paraId="262F6B1A" w14:textId="77777777" w:rsidR="007B51ED" w:rsidRDefault="007B51ED" w:rsidP="00A84E16">
            <w:pPr>
              <w:rPr>
                <w:sz w:val="24"/>
                <w:szCs w:val="24"/>
              </w:rPr>
            </w:pPr>
          </w:p>
          <w:p w14:paraId="042C8CE8" w14:textId="77777777" w:rsidR="007B51ED" w:rsidRDefault="007B51ED" w:rsidP="00A84E16">
            <w:pPr>
              <w:rPr>
                <w:sz w:val="24"/>
                <w:szCs w:val="24"/>
              </w:rPr>
            </w:pPr>
          </w:p>
          <w:p w14:paraId="3C264632" w14:textId="77777777" w:rsidR="007B51ED" w:rsidRDefault="007B51ED" w:rsidP="00A84E16">
            <w:pPr>
              <w:rPr>
                <w:sz w:val="24"/>
                <w:szCs w:val="24"/>
              </w:rPr>
            </w:pPr>
          </w:p>
          <w:p w14:paraId="235FC28F" w14:textId="77777777" w:rsidR="007B51ED" w:rsidRPr="00BD6577" w:rsidRDefault="007B51ED" w:rsidP="00A84E16">
            <w:pPr>
              <w:rPr>
                <w:sz w:val="24"/>
                <w:szCs w:val="24"/>
              </w:rPr>
            </w:pPr>
          </w:p>
        </w:tc>
      </w:tr>
      <w:tr w:rsidR="007B51ED" w14:paraId="31E8A98B" w14:textId="77777777" w:rsidTr="00A84E16">
        <w:trPr>
          <w:trHeight w:val="851"/>
        </w:trPr>
        <w:tc>
          <w:tcPr>
            <w:tcW w:w="2972" w:type="dxa"/>
            <w:gridSpan w:val="2"/>
          </w:tcPr>
          <w:p w14:paraId="404DB9B0" w14:textId="77777777" w:rsidR="007B51ED" w:rsidRPr="00F219C8" w:rsidRDefault="007B51ED" w:rsidP="00A84E16">
            <w:pPr>
              <w:rPr>
                <w:b/>
                <w:bCs/>
                <w:sz w:val="32"/>
                <w:szCs w:val="32"/>
              </w:rPr>
            </w:pPr>
            <w:r w:rsidRPr="00F219C8">
              <w:rPr>
                <w:b/>
                <w:bCs/>
                <w:sz w:val="32"/>
                <w:szCs w:val="32"/>
              </w:rPr>
              <w:t>Stanovisko stěžovatele</w:t>
            </w:r>
          </w:p>
        </w:tc>
        <w:tc>
          <w:tcPr>
            <w:tcW w:w="7371" w:type="dxa"/>
          </w:tcPr>
          <w:p w14:paraId="00D9784C" w14:textId="77777777" w:rsidR="007B51ED" w:rsidRPr="00BD6577" w:rsidRDefault="007B51ED" w:rsidP="00A84E16">
            <w:pPr>
              <w:rPr>
                <w:sz w:val="24"/>
                <w:szCs w:val="24"/>
              </w:rPr>
            </w:pPr>
          </w:p>
        </w:tc>
      </w:tr>
    </w:tbl>
    <w:p w14:paraId="4611D9A2" w14:textId="77777777" w:rsidR="002D7F09" w:rsidRDefault="002D7F09" w:rsidP="00391439"/>
    <w:sectPr w:rsidR="002D7F09" w:rsidSect="00A83651">
      <w:headerReference w:type="default" r:id="rId12"/>
      <w:footerReference w:type="first" r:id="rId13"/>
      <w:pgSz w:w="11906" w:h="16838" w:code="9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237E" w14:textId="77777777" w:rsidR="001D2E86" w:rsidRDefault="001D2E86">
      <w:pPr>
        <w:spacing w:after="0" w:line="240" w:lineRule="auto"/>
      </w:pPr>
      <w:r>
        <w:separator/>
      </w:r>
    </w:p>
    <w:p w14:paraId="053A9130" w14:textId="77777777" w:rsidR="001D2E86" w:rsidRDefault="001D2E86"/>
  </w:endnote>
  <w:endnote w:type="continuationSeparator" w:id="0">
    <w:p w14:paraId="6BB51667" w14:textId="77777777" w:rsidR="001D2E86" w:rsidRDefault="001D2E86">
      <w:pPr>
        <w:spacing w:after="0" w:line="240" w:lineRule="auto"/>
      </w:pPr>
      <w:r>
        <w:continuationSeparator/>
      </w:r>
    </w:p>
    <w:p w14:paraId="1D295D4A" w14:textId="77777777" w:rsidR="001D2E86" w:rsidRDefault="001D2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68EE" w14:textId="77777777" w:rsidR="00752FC4" w:rsidRDefault="00752FC4" w:rsidP="00752FC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01C6" w14:textId="77777777" w:rsidR="001D2E86" w:rsidRDefault="001D2E86">
      <w:pPr>
        <w:spacing w:after="0" w:line="240" w:lineRule="auto"/>
      </w:pPr>
      <w:r>
        <w:separator/>
      </w:r>
    </w:p>
    <w:p w14:paraId="01B01294" w14:textId="77777777" w:rsidR="001D2E86" w:rsidRDefault="001D2E86"/>
  </w:footnote>
  <w:footnote w:type="continuationSeparator" w:id="0">
    <w:p w14:paraId="60D2D0AA" w14:textId="77777777" w:rsidR="001D2E86" w:rsidRDefault="001D2E86">
      <w:pPr>
        <w:spacing w:after="0" w:line="240" w:lineRule="auto"/>
      </w:pPr>
      <w:r>
        <w:continuationSeparator/>
      </w:r>
    </w:p>
    <w:p w14:paraId="129BF3B6" w14:textId="77777777" w:rsidR="001D2E86" w:rsidRDefault="001D2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F751" w14:textId="77777777" w:rsidR="001B4EEF" w:rsidRDefault="001B4EEF" w:rsidP="001B4EEF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EDD17BD" wp14:editId="37A616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2540" b="0"/>
              <wp:wrapNone/>
              <wp:docPr id="2" name="Skup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Volný tvar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lný tvar: Obrazec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Volný tvar: Obrazec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Volný tvar: Obrazec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Volný tvar: Obrazec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olný tvar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lný tvar: Obrazec 29" descr="Obrazce v zápatí v pravém dolním rohu dokumentu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olný tvar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A70AE27" id="Skupina 2" o:spid="_x0000_s1026" alt="&quot;&quot;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">
              <v:shape id="Volný tvar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" path="m,c,453,,453,,453,23,401,52,353,87,310v7,-9,14,-17,21,-26c116,275,125,266,133,258,248,143,406,72,581,72v291,,291,,291,c872,,872,,872,l,xe" fillcolor="#c3ea1f [3204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Volný tvar: Obrazec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00b050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Volný tvar: Obrazec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ffc00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Volný tvar: Obrazec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" path="m1070039,r,950237l,950237,1070039,xe" fillcolor="#c3ea1f [3204]" stroked="f">
                <v:path arrowok="t" o:connecttype="custom" o:connectlocs="1070039,0;1070039,950237;0,950237" o:connectangles="0,0,0"/>
              </v:shape>
              <v:shape id="Volný tvar: Obrazec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" path="m1991837,r,238843l1991837,829191,925407,1776225,,1776225,1991837,xe" fillcolor="#ffc000" stroked="f">
                <v:path arrowok="t" o:connecttype="custom" o:connectlocs="1991837,0;1991837,238843;1991837,829191;925407,1776225;0,1776225" o:connectangles="0,0,0,0,0"/>
              </v:shape>
              <v:shape id="Volný tvar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" path="m11,182c193,,193,,193,v1,,1,,1,c194,30,194,30,194,30v,1,,2,,3c193,35,192,37,190,39,32,197,32,197,32,197v-1,2,-2,3,-4,4c16,212,,194,11,182xe" fillcolor="#00b050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Volný tvar: Obrazec 29" o:spid="_x0000_s1033" alt="Obrazce v zápatí v pravém dolním rohu dokumentu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ffc000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Volný tvar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0820C7A1" w14:textId="77777777" w:rsidR="001B4EEF" w:rsidRDefault="001B4E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3897668">
    <w:abstractNumId w:val="9"/>
  </w:num>
  <w:num w:numId="2" w16cid:durableId="951279314">
    <w:abstractNumId w:val="7"/>
  </w:num>
  <w:num w:numId="3" w16cid:durableId="1902061004">
    <w:abstractNumId w:val="6"/>
  </w:num>
  <w:num w:numId="4" w16cid:durableId="346903817">
    <w:abstractNumId w:val="5"/>
  </w:num>
  <w:num w:numId="5" w16cid:durableId="1029644179">
    <w:abstractNumId w:val="4"/>
  </w:num>
  <w:num w:numId="6" w16cid:durableId="728573796">
    <w:abstractNumId w:val="8"/>
  </w:num>
  <w:num w:numId="7" w16cid:durableId="2087610963">
    <w:abstractNumId w:val="3"/>
  </w:num>
  <w:num w:numId="8" w16cid:durableId="690649593">
    <w:abstractNumId w:val="2"/>
  </w:num>
  <w:num w:numId="9" w16cid:durableId="1073815212">
    <w:abstractNumId w:val="1"/>
  </w:num>
  <w:num w:numId="10" w16cid:durableId="123635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B6"/>
    <w:rsid w:val="000115CE"/>
    <w:rsid w:val="000828F4"/>
    <w:rsid w:val="000947D1"/>
    <w:rsid w:val="00096464"/>
    <w:rsid w:val="000F51EC"/>
    <w:rsid w:val="000F5749"/>
    <w:rsid w:val="000F7122"/>
    <w:rsid w:val="0014068D"/>
    <w:rsid w:val="00192FE5"/>
    <w:rsid w:val="001B4EEF"/>
    <w:rsid w:val="001B689C"/>
    <w:rsid w:val="001D179B"/>
    <w:rsid w:val="001D2E86"/>
    <w:rsid w:val="00200635"/>
    <w:rsid w:val="00222D13"/>
    <w:rsid w:val="002357D2"/>
    <w:rsid w:val="00236405"/>
    <w:rsid w:val="00254E0D"/>
    <w:rsid w:val="002D7F09"/>
    <w:rsid w:val="00356A04"/>
    <w:rsid w:val="0038000D"/>
    <w:rsid w:val="00385ACF"/>
    <w:rsid w:val="00391439"/>
    <w:rsid w:val="004256D5"/>
    <w:rsid w:val="00477474"/>
    <w:rsid w:val="00480B7F"/>
    <w:rsid w:val="004958FB"/>
    <w:rsid w:val="004A1893"/>
    <w:rsid w:val="004A240C"/>
    <w:rsid w:val="004C4A44"/>
    <w:rsid w:val="005125BB"/>
    <w:rsid w:val="005264AB"/>
    <w:rsid w:val="00537F9C"/>
    <w:rsid w:val="005615C7"/>
    <w:rsid w:val="00572222"/>
    <w:rsid w:val="005D3DA6"/>
    <w:rsid w:val="006900D9"/>
    <w:rsid w:val="00691010"/>
    <w:rsid w:val="006A0FD8"/>
    <w:rsid w:val="00744EA9"/>
    <w:rsid w:val="00752FC4"/>
    <w:rsid w:val="00757E9C"/>
    <w:rsid w:val="007B4C91"/>
    <w:rsid w:val="007B51ED"/>
    <w:rsid w:val="007D70F7"/>
    <w:rsid w:val="007F5932"/>
    <w:rsid w:val="00830C5F"/>
    <w:rsid w:val="00834A33"/>
    <w:rsid w:val="00870022"/>
    <w:rsid w:val="00896EE1"/>
    <w:rsid w:val="008C1482"/>
    <w:rsid w:val="008D0AA7"/>
    <w:rsid w:val="008D6CEC"/>
    <w:rsid w:val="008E0E17"/>
    <w:rsid w:val="00912A0A"/>
    <w:rsid w:val="009468D3"/>
    <w:rsid w:val="009F6C15"/>
    <w:rsid w:val="00A153D6"/>
    <w:rsid w:val="00A17117"/>
    <w:rsid w:val="00A56059"/>
    <w:rsid w:val="00A70C3B"/>
    <w:rsid w:val="00A763AE"/>
    <w:rsid w:val="00A83651"/>
    <w:rsid w:val="00A93558"/>
    <w:rsid w:val="00B00127"/>
    <w:rsid w:val="00B47B39"/>
    <w:rsid w:val="00B579DA"/>
    <w:rsid w:val="00B63133"/>
    <w:rsid w:val="00B836EA"/>
    <w:rsid w:val="00BC0EB6"/>
    <w:rsid w:val="00BC0F0A"/>
    <w:rsid w:val="00BD6577"/>
    <w:rsid w:val="00C00E6B"/>
    <w:rsid w:val="00C10F30"/>
    <w:rsid w:val="00C117B7"/>
    <w:rsid w:val="00C11980"/>
    <w:rsid w:val="00C2170B"/>
    <w:rsid w:val="00C40B3F"/>
    <w:rsid w:val="00CB0809"/>
    <w:rsid w:val="00CB5DBE"/>
    <w:rsid w:val="00CE4D57"/>
    <w:rsid w:val="00CF4773"/>
    <w:rsid w:val="00D04123"/>
    <w:rsid w:val="00D06525"/>
    <w:rsid w:val="00D13306"/>
    <w:rsid w:val="00D149F1"/>
    <w:rsid w:val="00D36106"/>
    <w:rsid w:val="00D76BB7"/>
    <w:rsid w:val="00D91B15"/>
    <w:rsid w:val="00DC04C8"/>
    <w:rsid w:val="00DC7840"/>
    <w:rsid w:val="00E034CF"/>
    <w:rsid w:val="00E2480B"/>
    <w:rsid w:val="00E34FEE"/>
    <w:rsid w:val="00E37173"/>
    <w:rsid w:val="00E55670"/>
    <w:rsid w:val="00E87074"/>
    <w:rsid w:val="00EB64EC"/>
    <w:rsid w:val="00F153D7"/>
    <w:rsid w:val="00F219C8"/>
    <w:rsid w:val="00F66C41"/>
    <w:rsid w:val="00F71D73"/>
    <w:rsid w:val="00F763B1"/>
    <w:rsid w:val="00FA402E"/>
    <w:rsid w:val="00FB49C2"/>
    <w:rsid w:val="00FC0E82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E62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670"/>
    <w:rPr>
      <w:color w:val="auto"/>
    </w:rPr>
  </w:style>
  <w:style w:type="paragraph" w:styleId="Nadpis1">
    <w:name w:val="heading 1"/>
    <w:basedOn w:val="Normln"/>
    <w:next w:val="Normln"/>
    <w:link w:val="Nadpis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63133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4E0D"/>
    <w:rPr>
      <w:color w:val="auto"/>
    </w:rPr>
  </w:style>
  <w:style w:type="paragraph" w:styleId="Zpat">
    <w:name w:val="footer"/>
    <w:basedOn w:val="Normln"/>
    <w:link w:val="Zpat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Zstupntext">
    <w:name w:val="Placeholder Text"/>
    <w:basedOn w:val="Standardnpsmoodstavce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ndaje">
    <w:name w:val="Kontaktní údaje"/>
    <w:basedOn w:val="Normln"/>
    <w:uiPriority w:val="3"/>
    <w:qFormat/>
    <w:rsid w:val="00CB0809"/>
    <w:pPr>
      <w:spacing w:after="0"/>
      <w:jc w:val="right"/>
    </w:pPr>
    <w:rPr>
      <w:szCs w:val="18"/>
    </w:rPr>
  </w:style>
  <w:style w:type="paragraph" w:styleId="Datum">
    <w:name w:val="Date"/>
    <w:basedOn w:val="Normln"/>
    <w:next w:val="Osloven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rdnpsmoodstavce"/>
    <w:link w:val="Datum"/>
    <w:uiPriority w:val="4"/>
    <w:rsid w:val="00752FC4"/>
  </w:style>
  <w:style w:type="paragraph" w:styleId="Zvr">
    <w:name w:val="Closing"/>
    <w:basedOn w:val="Normln"/>
    <w:next w:val="Podpis"/>
    <w:link w:val="ZvrChar"/>
    <w:uiPriority w:val="6"/>
    <w:unhideWhenUsed/>
    <w:qFormat/>
    <w:rsid w:val="00254E0D"/>
    <w:pPr>
      <w:spacing w:after="960" w:line="240" w:lineRule="auto"/>
    </w:pPr>
  </w:style>
  <w:style w:type="character" w:customStyle="1" w:styleId="ZvrChar">
    <w:name w:val="Závěr Char"/>
    <w:basedOn w:val="Standardnpsmoodstavce"/>
    <w:link w:val="Zvr"/>
    <w:uiPriority w:val="6"/>
    <w:rsid w:val="00254E0D"/>
    <w:rPr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Mkatabulky">
    <w:name w:val="Table Grid"/>
    <w:basedOn w:val="Normlntabulk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Normln"/>
    <w:next w:val="Normln"/>
    <w:uiPriority w:val="37"/>
    <w:semiHidden/>
    <w:unhideWhenUsed/>
    <w:rsid w:val="00572222"/>
  </w:style>
  <w:style w:type="paragraph" w:styleId="Textvbloku">
    <w:name w:val="Block Text"/>
    <w:basedOn w:val="Normln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22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22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zevknihy">
    <w:name w:val="Book Title"/>
    <w:basedOn w:val="Standardnpsmoodstavc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222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22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mavseznam">
    <w:name w:val="Dark List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222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Zdraznn">
    <w:name w:val="Emphasis"/>
    <w:basedOn w:val="Standardnpsmoodstavce"/>
    <w:uiPriority w:val="20"/>
    <w:semiHidden/>
    <w:qFormat/>
    <w:rsid w:val="00572222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2222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oblku">
    <w:name w:val="envelope address"/>
    <w:basedOn w:val="Norml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22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tltabulkasmkou1">
    <w:name w:val="Grid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mkou3">
    <w:name w:val="Grid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kronymHTML">
    <w:name w:val="HTML Acronym"/>
    <w:basedOn w:val="Standardnpsmoodstavce"/>
    <w:uiPriority w:val="99"/>
    <w:semiHidden/>
    <w:unhideWhenUsed/>
    <w:rsid w:val="00572222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tHTML">
    <w:name w:val="HTML Cit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kzkaHTML">
    <w:name w:val="HTML Sample"/>
    <w:basedOn w:val="Standardnpsmoodstavc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51EC"/>
    <w:rPr>
      <w:i/>
      <w:iCs/>
      <w:color w:val="95B511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2222"/>
    <w:rPr>
      <w:sz w:val="22"/>
    </w:rPr>
  </w:style>
  <w:style w:type="paragraph" w:styleId="Seznam">
    <w:name w:val="List"/>
    <w:basedOn w:val="Norml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7222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qFormat/>
    <w:rsid w:val="0057222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eznamu2">
    <w:name w:val="List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eznamu3">
    <w:name w:val="List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tednmka1">
    <w:name w:val="Medium Grid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mezer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lnweb">
    <w:name w:val="Normal (Web)"/>
    <w:basedOn w:val="Normln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7222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222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lostrnky">
    <w:name w:val="page number"/>
    <w:basedOn w:val="Standardnpsmoodstavce"/>
    <w:uiPriority w:val="99"/>
    <w:semiHidden/>
    <w:unhideWhenUsed/>
    <w:rsid w:val="00572222"/>
    <w:rPr>
      <w:sz w:val="22"/>
    </w:rPr>
  </w:style>
  <w:style w:type="table" w:styleId="Prosttabulka1">
    <w:name w:val="Plain Table 1"/>
    <w:basedOn w:val="Normlntabulk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en">
    <w:name w:val="Salutation"/>
    <w:basedOn w:val="Normln"/>
    <w:next w:val="Normln"/>
    <w:link w:val="OslovenChar"/>
    <w:uiPriority w:val="5"/>
    <w:qFormat/>
    <w:rsid w:val="00572222"/>
  </w:style>
  <w:style w:type="character" w:customStyle="1" w:styleId="OslovenChar">
    <w:name w:val="Oslovení Char"/>
    <w:basedOn w:val="Standardnpsmoodstavce"/>
    <w:link w:val="Osloven"/>
    <w:uiPriority w:val="5"/>
    <w:rsid w:val="00752FC4"/>
  </w:style>
  <w:style w:type="paragraph" w:styleId="Podpis">
    <w:name w:val="Signature"/>
    <w:basedOn w:val="Normln"/>
    <w:next w:val="Normln"/>
    <w:link w:val="PodpisChar"/>
    <w:uiPriority w:val="7"/>
    <w:qFormat/>
    <w:rsid w:val="00254E0D"/>
    <w:pPr>
      <w:contextualSpacing/>
    </w:pPr>
  </w:style>
  <w:style w:type="character" w:customStyle="1" w:styleId="PodpisChar">
    <w:name w:val="Podpis Char"/>
    <w:basedOn w:val="Standardnpsmoodstavce"/>
    <w:link w:val="Podpis"/>
    <w:uiPriority w:val="7"/>
    <w:rsid w:val="00254E0D"/>
    <w:rPr>
      <w:color w:val="auto"/>
    </w:rPr>
  </w:style>
  <w:style w:type="character" w:styleId="Siln">
    <w:name w:val="Strong"/>
    <w:basedOn w:val="Standardnpsmoodstavce"/>
    <w:uiPriority w:val="19"/>
    <w:semiHidden/>
    <w:qFormat/>
    <w:rsid w:val="00572222"/>
    <w:rPr>
      <w:b/>
      <w:bCs/>
      <w:sz w:val="2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Zdraznnjemn">
    <w:name w:val="Subtle Emphasis"/>
    <w:basedOn w:val="Standardnpsmoodstavc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222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222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Hlavikaobsahu">
    <w:name w:val="toa heading"/>
    <w:basedOn w:val="Normln"/>
    <w:next w:val="Norml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7222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722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222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222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222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222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222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222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222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&#225;%20p&#233;&#269;e\OneDrive%20-%20Diec&#233;zn&#237;%20charita%20Brno\Plocha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BAD1DEA-4FD8-49C2-9A9D-69CBD7C46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3</Pages>
  <Words>98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2023-03-13T11:59:00Z</dcterms:created>
  <dcterms:modified xsi:type="dcterms:W3CDTF">2024-02-06T13:28:00Z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